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7FFD" w14:textId="43E63B1F" w:rsidR="00A07D7A" w:rsidRPr="008322A6" w:rsidRDefault="00A44A61" w:rsidP="008322A6">
      <w:pPr>
        <w:pStyle w:val="Textkrper"/>
        <w:kinsoku w:val="0"/>
        <w:overflowPunct w:val="0"/>
        <w:spacing w:before="20" w:line="260" w:lineRule="exact"/>
        <w:rPr>
          <w:color w:val="231F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71362" wp14:editId="673175BA">
                <wp:simplePos x="0" y="0"/>
                <wp:positionH relativeFrom="page">
                  <wp:posOffset>3854370</wp:posOffset>
                </wp:positionH>
                <wp:positionV relativeFrom="page">
                  <wp:posOffset>300942</wp:posOffset>
                </wp:positionV>
                <wp:extent cx="2951544" cy="6710680"/>
                <wp:effectExtent l="0" t="0" r="7620" b="7620"/>
                <wp:wrapThrough wrapText="bothSides">
                  <wp:wrapPolygon edited="0">
                    <wp:start x="0" y="0"/>
                    <wp:lineTo x="0" y="21584"/>
                    <wp:lineTo x="21563" y="21584"/>
                    <wp:lineTo x="21563" y="0"/>
                    <wp:lineTo x="0" y="0"/>
                  </wp:wrapPolygon>
                </wp:wrapThrough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544" cy="671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32E79" w14:textId="77777777" w:rsidR="005B23BF" w:rsidRPr="00547501" w:rsidRDefault="005B23BF" w:rsidP="00F93711">
                            <w:pPr>
                              <w:rPr>
                                <w:rFonts w:cs="Calibri-Bold"/>
                                <w:b/>
                                <w:bCs/>
                                <w:color w:val="FF8C00"/>
                                <w:sz w:val="30"/>
                                <w:szCs w:val="30"/>
                              </w:rPr>
                            </w:pPr>
                            <w:r w:rsidRPr="00547501">
                              <w:rPr>
                                <w:rFonts w:cs="Calibri-Bold"/>
                                <w:b/>
                                <w:bCs/>
                                <w:color w:val="FF8C00"/>
                                <w:sz w:val="30"/>
                                <w:szCs w:val="30"/>
                              </w:rPr>
                              <w:t>Programm – Nachmittag</w:t>
                            </w:r>
                          </w:p>
                          <w:p w14:paraId="24FA80B8" w14:textId="77777777" w:rsidR="005B23BF" w:rsidRPr="001F74EF" w:rsidRDefault="005B23BF" w:rsidP="00F93711">
                            <w:pPr>
                              <w:spacing w:line="44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13:30–13:45 Uhr</w:t>
                            </w:r>
                          </w:p>
                          <w:p w14:paraId="3928E57E" w14:textId="77777777" w:rsidR="005B23BF" w:rsidRPr="001F74EF" w:rsidRDefault="005B23BF" w:rsidP="00F93711">
                            <w:pPr>
                              <w:spacing w:line="42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Vortrag</w:t>
                            </w:r>
                          </w:p>
                          <w:p w14:paraId="70F8D3A9" w14:textId="77777777" w:rsidR="005B23BF" w:rsidRPr="001F74EF" w:rsidRDefault="005B23BF" w:rsidP="00F93711">
                            <w:pPr>
                              <w:spacing w:line="36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1F74E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Welche Wege</w:t>
                            </w: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führen</w:t>
                            </w:r>
                            <w:proofErr w:type="spellEnd"/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zur Anerkennung berufl</w:t>
                            </w:r>
                            <w:r w:rsidRPr="001F74E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icher</w:t>
                            </w:r>
                          </w:p>
                          <w:p w14:paraId="14DCDFC7" w14:textId="77777777" w:rsidR="005B23BF" w:rsidRPr="001F74EF" w:rsidRDefault="005B23BF" w:rsidP="00F93711">
                            <w:pP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1F74E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Kompetenzen?</w:t>
                            </w:r>
                          </w:p>
                          <w:p w14:paraId="78817FA0" w14:textId="77777777" w:rsidR="005B23BF" w:rsidRPr="00B41D85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B41D85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Max Mustermann, Beispielverband des muster-</w:t>
                            </w:r>
                          </w:p>
                          <w:p w14:paraId="1B0A0F05" w14:textId="77777777" w:rsidR="005B23BF" w:rsidRPr="00B41D85" w:rsidRDefault="005B23BF" w:rsidP="004D3356">
                            <w:pPr>
                              <w:pStyle w:val="Listenabsatz"/>
                              <w:spacing w:line="280" w:lineRule="exact"/>
                              <w:ind w:left="170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41D85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gültigen</w:t>
                            </w:r>
                            <w:proofErr w:type="spellEnd"/>
                            <w:r w:rsidRPr="00B41D85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Musterlandes</w:t>
                            </w:r>
                          </w:p>
                          <w:p w14:paraId="6BEEE9E3" w14:textId="77777777" w:rsidR="005B23BF" w:rsidRPr="003A1F1F" w:rsidRDefault="005B23BF" w:rsidP="00F93711">
                            <w:pPr>
                              <w:pStyle w:val="Listenabsatz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  <w:p w14:paraId="478F96B6" w14:textId="77777777" w:rsidR="005B23BF" w:rsidRPr="001F74EF" w:rsidRDefault="005B23BF" w:rsidP="00F93711">
                            <w:pP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13:45–13:50 Uhr</w:t>
                            </w:r>
                          </w:p>
                          <w:p w14:paraId="6A9597A9" w14:textId="77777777" w:rsidR="005B23BF" w:rsidRDefault="005B23BF" w:rsidP="00F93711">
                            <w:pPr>
                              <w:spacing w:line="44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Voti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ng</w:t>
                            </w:r>
                            <w:proofErr w:type="spellEnd"/>
                          </w:p>
                          <w:p w14:paraId="07E81C8B" w14:textId="77777777" w:rsidR="005B23BF" w:rsidRPr="001F74EF" w:rsidRDefault="005B23BF" w:rsidP="00F93711">
                            <w:pP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6E9BB46B" w14:textId="77777777" w:rsidR="005B23BF" w:rsidRPr="001F74EF" w:rsidRDefault="005B23BF" w:rsidP="00F93711">
                            <w:pP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13:50–15:15 Uhr</w:t>
                            </w:r>
                          </w:p>
                          <w:p w14:paraId="6665685A" w14:textId="77777777" w:rsidR="005B23BF" w:rsidRDefault="005B23BF" w:rsidP="00F93711">
                            <w:pPr>
                              <w:spacing w:line="44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Diskussion/</w:t>
                            </w:r>
                            <w:proofErr w:type="spellStart"/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Fishbowl</w:t>
                            </w:r>
                            <w:proofErr w:type="spellEnd"/>
                          </w:p>
                          <w:p w14:paraId="5B612BB8" w14:textId="77777777" w:rsidR="005B23BF" w:rsidRPr="001F74EF" w:rsidRDefault="005B23BF" w:rsidP="00F93711">
                            <w:pPr>
                              <w:spacing w:line="36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1F74E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Teilnehmer ergänzen mit ihren Inputs</w:t>
                            </w:r>
                          </w:p>
                          <w:p w14:paraId="39D728AE" w14:textId="2DFEF79C" w:rsidR="005B23BF" w:rsidRPr="003A1F1F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Max </w:t>
                            </w: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Mustermann, Beispielverband des</w:t>
                            </w:r>
                            <w:r w:rsidR="002670E7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muster</w:t>
                            </w: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-</w:t>
                            </w:r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gültigen</w:t>
                            </w:r>
                            <w:proofErr w:type="spellEnd"/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Musterlandes</w:t>
                            </w:r>
                          </w:p>
                          <w:p w14:paraId="0E407833" w14:textId="77777777" w:rsidR="005B23BF" w:rsidRPr="003A1F1F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Frauke Mustermann, Beispielverband des</w:t>
                            </w: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muster-gülti</w:t>
                            </w:r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gen</w:t>
                            </w:r>
                            <w:proofErr w:type="spellEnd"/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Musterlandes</w:t>
                            </w:r>
                          </w:p>
                          <w:p w14:paraId="5A4FFFF6" w14:textId="77777777" w:rsidR="005B23BF" w:rsidRPr="003A1F1F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Max Mustermann, Beispielverband des </w:t>
                            </w:r>
                            <w:proofErr w:type="spellStart"/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muster</w:t>
                            </w: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-</w:t>
                            </w:r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gültigen</w:t>
                            </w:r>
                            <w:proofErr w:type="spellEnd"/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Musterlandes</w:t>
                            </w:r>
                          </w:p>
                          <w:p w14:paraId="4A1B6C7D" w14:textId="77777777" w:rsidR="005B23BF" w:rsidRPr="003A1F1F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Frauke Mustermann, Beispielverband des</w:t>
                            </w: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mustergülti</w:t>
                            </w:r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gen</w:t>
                            </w:r>
                            <w:proofErr w:type="spellEnd"/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Musterlandes</w:t>
                            </w:r>
                          </w:p>
                          <w:p w14:paraId="191DD55F" w14:textId="77777777" w:rsidR="005B23BF" w:rsidRPr="001F74EF" w:rsidRDefault="005B23BF" w:rsidP="00F93711">
                            <w:pP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  <w:p w14:paraId="288F6ED0" w14:textId="77777777" w:rsidR="005B23BF" w:rsidRPr="001F74EF" w:rsidRDefault="005B23BF" w:rsidP="00F93711">
                            <w:pP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15:15–15:30 Uhr</w:t>
                            </w:r>
                          </w:p>
                          <w:p w14:paraId="219AD81D" w14:textId="77777777" w:rsidR="005B23BF" w:rsidRPr="001F74EF" w:rsidRDefault="005B23BF" w:rsidP="00F93711">
                            <w:pPr>
                              <w:spacing w:line="46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Ausblick</w:t>
                            </w:r>
                          </w:p>
                          <w:p w14:paraId="4C618D00" w14:textId="77777777" w:rsidR="005B23BF" w:rsidRPr="00D67F62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D67F62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Frauke Mustermann, Beispielverband des</w:t>
                            </w:r>
                          </w:p>
                          <w:p w14:paraId="556B293E" w14:textId="77777777" w:rsidR="005B23BF" w:rsidRPr="00D67F62" w:rsidRDefault="005B23BF" w:rsidP="004D3356">
                            <w:pPr>
                              <w:pStyle w:val="Listenabsatz"/>
                              <w:spacing w:line="280" w:lineRule="exact"/>
                              <w:ind w:left="170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mustergülti</w:t>
                            </w:r>
                            <w:r w:rsidRPr="00D67F62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gen</w:t>
                            </w:r>
                            <w:proofErr w:type="spellEnd"/>
                            <w:r w:rsidRPr="00D67F62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Musterlandes</w:t>
                            </w:r>
                          </w:p>
                          <w:p w14:paraId="0B1A0D1D" w14:textId="77777777" w:rsidR="005B23BF" w:rsidRPr="00D67F62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Moderati</w:t>
                            </w:r>
                            <w:r w:rsidRPr="00D67F62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on: Max Mustermann, Beispielverband</w:t>
                            </w:r>
                          </w:p>
                          <w:p w14:paraId="0175BFFF" w14:textId="77777777" w:rsidR="005B23BF" w:rsidRPr="001F74EF" w:rsidRDefault="005B23BF" w:rsidP="00F93711">
                            <w:pP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  <w:p w14:paraId="1D533E6E" w14:textId="77777777" w:rsidR="005B23BF" w:rsidRPr="00547501" w:rsidRDefault="005B23BF" w:rsidP="00F93711">
                            <w:pPr>
                              <w:spacing w:line="420" w:lineRule="exact"/>
                              <w:rPr>
                                <w:rFonts w:cs="Calibri-Bold"/>
                                <w:b/>
                                <w:bCs/>
                                <w:color w:val="FF8C00"/>
                                <w:sz w:val="30"/>
                                <w:szCs w:val="30"/>
                              </w:rPr>
                            </w:pPr>
                            <w:r w:rsidRPr="00547501">
                              <w:rPr>
                                <w:rFonts w:cs="Calibri-Bold"/>
                                <w:b/>
                                <w:bCs/>
                                <w:color w:val="FF8C00"/>
                                <w:sz w:val="30"/>
                                <w:szCs w:val="30"/>
                              </w:rPr>
                              <w:t>Veranstaltungsort</w:t>
                            </w:r>
                          </w:p>
                          <w:p w14:paraId="1D8EBC8F" w14:textId="74049A83" w:rsidR="005B23BF" w:rsidRPr="001F74EF" w:rsidRDefault="005B23BF" w:rsidP="00F93711">
                            <w:pPr>
                              <w:spacing w:line="36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STADTHOTEL am </w:t>
                            </w:r>
                            <w:r w:rsidR="001C3614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Franken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turm</w:t>
                            </w:r>
                          </w:p>
                          <w:p w14:paraId="07E47A94" w14:textId="25931FE4" w:rsidR="005B23BF" w:rsidRPr="001F74EF" w:rsidRDefault="00BE3AF9" w:rsidP="00F93711">
                            <w:pPr>
                              <w:spacing w:line="260" w:lineRule="exact"/>
                              <w:rPr>
                                <w:rFonts w:cs="Calibri-Bol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-Bold"/>
                                <w:color w:val="000000"/>
                                <w:sz w:val="20"/>
                                <w:szCs w:val="20"/>
                              </w:rPr>
                              <w:t>Kolpingstraße 123</w:t>
                            </w:r>
                            <w:r w:rsidR="005B23BF" w:rsidRPr="001F74EF">
                              <w:rPr>
                                <w:rFonts w:cs="Calibri-Bold"/>
                                <w:color w:val="00000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cs="Calibri-Bold"/>
                                <w:color w:val="000000"/>
                                <w:sz w:val="20"/>
                                <w:szCs w:val="20"/>
                              </w:rPr>
                              <w:t>12345</w:t>
                            </w:r>
                            <w:r w:rsidR="005B23BF" w:rsidRPr="001F74EF">
                              <w:rPr>
                                <w:rFonts w:cs="Calibri-Bol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-Bold"/>
                                <w:color w:val="000000"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  <w:p w14:paraId="633F3992" w14:textId="77777777" w:rsidR="005B23BF" w:rsidRPr="001F74EF" w:rsidRDefault="005B23BF" w:rsidP="00F93711">
                            <w:pPr>
                              <w:spacing w:line="2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1F74EF">
                              <w:rPr>
                                <w:rFonts w:cs="Calibri-Bold"/>
                                <w:color w:val="000000"/>
                                <w:sz w:val="20"/>
                                <w:szCs w:val="20"/>
                              </w:rPr>
                              <w:t>Raum „Adolph Kolping“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71362"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6" type="#_x0000_t202" style="position:absolute;margin-left:303.5pt;margin-top:23.7pt;width:232.4pt;height:528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" filled="f" stroked="f">
                <v:textbox inset="0,0,0,0">
                  <w:txbxContent>
                    <w:p w14:paraId="11632E79" w14:textId="77777777" w:rsidR="005B23BF" w:rsidRPr="00547501" w:rsidRDefault="005B23BF" w:rsidP="00F93711">
                      <w:pPr>
                        <w:rPr>
                          <w:rFonts w:cs="Calibri-Bold"/>
                          <w:b/>
                          <w:bCs/>
                          <w:color w:val="FF8C00"/>
                          <w:sz w:val="30"/>
                          <w:szCs w:val="30"/>
                        </w:rPr>
                      </w:pPr>
                      <w:r w:rsidRPr="00547501">
                        <w:rPr>
                          <w:rFonts w:cs="Calibri-Bold"/>
                          <w:b/>
                          <w:bCs/>
                          <w:color w:val="FF8C00"/>
                          <w:sz w:val="30"/>
                          <w:szCs w:val="30"/>
                        </w:rPr>
                        <w:t>Programm – Nachmittag</w:t>
                      </w:r>
                    </w:p>
                    <w:p w14:paraId="24FA80B8" w14:textId="77777777" w:rsidR="005B23BF" w:rsidRPr="001F74EF" w:rsidRDefault="005B23BF" w:rsidP="00F93711">
                      <w:pPr>
                        <w:spacing w:line="440" w:lineRule="exact"/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13:30–13:45 Uhr</w:t>
                      </w:r>
                    </w:p>
                    <w:p w14:paraId="3928E57E" w14:textId="77777777" w:rsidR="005B23BF" w:rsidRPr="001F74EF" w:rsidRDefault="005B23BF" w:rsidP="00F93711">
                      <w:pPr>
                        <w:spacing w:line="42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Vortrag</w:t>
                      </w:r>
                    </w:p>
                    <w:p w14:paraId="70F8D3A9" w14:textId="77777777" w:rsidR="005B23BF" w:rsidRPr="001F74EF" w:rsidRDefault="005B23BF" w:rsidP="00F93711">
                      <w:pPr>
                        <w:spacing w:line="36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1F74E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Welche Wege</w:t>
                      </w: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führen</w:t>
                      </w:r>
                      <w:proofErr w:type="spellEnd"/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zur Anerkennung berufl</w:t>
                      </w:r>
                      <w:r w:rsidRPr="001F74E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icher</w:t>
                      </w:r>
                    </w:p>
                    <w:p w14:paraId="14DCDFC7" w14:textId="77777777" w:rsidR="005B23BF" w:rsidRPr="001F74EF" w:rsidRDefault="005B23BF" w:rsidP="00F93711">
                      <w:pP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1F74E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Kompetenzen?</w:t>
                      </w:r>
                    </w:p>
                    <w:p w14:paraId="78817FA0" w14:textId="77777777" w:rsidR="005B23BF" w:rsidRPr="00B41D85" w:rsidRDefault="005B23BF" w:rsidP="004D3356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B41D85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Max Mustermann, Beispielverband des muster-</w:t>
                      </w:r>
                    </w:p>
                    <w:p w14:paraId="1B0A0F05" w14:textId="77777777" w:rsidR="005B23BF" w:rsidRPr="00B41D85" w:rsidRDefault="005B23BF" w:rsidP="004D3356">
                      <w:pPr>
                        <w:pStyle w:val="Listenabsatz"/>
                        <w:spacing w:line="280" w:lineRule="exact"/>
                        <w:ind w:left="170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proofErr w:type="spellStart"/>
                      <w:r w:rsidRPr="00B41D85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gültigen</w:t>
                      </w:r>
                      <w:proofErr w:type="spellEnd"/>
                      <w:r w:rsidRPr="00B41D85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Musterlandes</w:t>
                      </w:r>
                    </w:p>
                    <w:p w14:paraId="6BEEE9E3" w14:textId="77777777" w:rsidR="005B23BF" w:rsidRPr="003A1F1F" w:rsidRDefault="005B23BF" w:rsidP="00F93711">
                      <w:pPr>
                        <w:pStyle w:val="Listenabsatz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</w:p>
                    <w:p w14:paraId="478F96B6" w14:textId="77777777" w:rsidR="005B23BF" w:rsidRPr="001F74EF" w:rsidRDefault="005B23BF" w:rsidP="00F93711">
                      <w:pP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13:45–13:50 Uhr</w:t>
                      </w:r>
                    </w:p>
                    <w:p w14:paraId="6A9597A9" w14:textId="77777777" w:rsidR="005B23BF" w:rsidRDefault="005B23BF" w:rsidP="00F93711">
                      <w:pPr>
                        <w:spacing w:line="44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E-</w:t>
                      </w:r>
                      <w:proofErr w:type="spellStart"/>
                      <w: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Voti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ng</w:t>
                      </w:r>
                      <w:proofErr w:type="spellEnd"/>
                    </w:p>
                    <w:p w14:paraId="07E81C8B" w14:textId="77777777" w:rsidR="005B23BF" w:rsidRPr="001F74EF" w:rsidRDefault="005B23BF" w:rsidP="00F93711">
                      <w:pP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</w:p>
                    <w:p w14:paraId="6E9BB46B" w14:textId="77777777" w:rsidR="005B23BF" w:rsidRPr="001F74EF" w:rsidRDefault="005B23BF" w:rsidP="00F93711">
                      <w:pP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13:50–15:15 Uhr</w:t>
                      </w:r>
                    </w:p>
                    <w:p w14:paraId="6665685A" w14:textId="77777777" w:rsidR="005B23BF" w:rsidRDefault="005B23BF" w:rsidP="00F93711">
                      <w:pPr>
                        <w:spacing w:line="44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Diskussion/</w:t>
                      </w:r>
                      <w:proofErr w:type="spellStart"/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Fishbowl</w:t>
                      </w:r>
                      <w:proofErr w:type="spellEnd"/>
                    </w:p>
                    <w:p w14:paraId="5B612BB8" w14:textId="77777777" w:rsidR="005B23BF" w:rsidRPr="001F74EF" w:rsidRDefault="005B23BF" w:rsidP="00F93711">
                      <w:pPr>
                        <w:spacing w:line="36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1F74E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Teilnehmer ergänzen mit ihren Inputs</w:t>
                      </w:r>
                    </w:p>
                    <w:p w14:paraId="39D728AE" w14:textId="2DFEF79C" w:rsidR="005B23BF" w:rsidRPr="003A1F1F" w:rsidRDefault="005B23BF" w:rsidP="004D3356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Max </w:t>
                      </w: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Mustermann, Beispielverband des</w:t>
                      </w:r>
                      <w:r w:rsidR="002670E7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muster</w:t>
                      </w: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-</w:t>
                      </w:r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gültigen</w:t>
                      </w:r>
                      <w:proofErr w:type="spellEnd"/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Musterlandes</w:t>
                      </w:r>
                    </w:p>
                    <w:p w14:paraId="0E407833" w14:textId="77777777" w:rsidR="005B23BF" w:rsidRPr="003A1F1F" w:rsidRDefault="005B23BF" w:rsidP="004D3356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Frauke Mustermann, Beispielverband des</w:t>
                      </w: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muster-gülti</w:t>
                      </w:r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gen</w:t>
                      </w:r>
                      <w:proofErr w:type="spellEnd"/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Musterlandes</w:t>
                      </w:r>
                    </w:p>
                    <w:p w14:paraId="5A4FFFF6" w14:textId="77777777" w:rsidR="005B23BF" w:rsidRPr="003A1F1F" w:rsidRDefault="005B23BF" w:rsidP="004D3356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Max Mustermann, Beispielverband des </w:t>
                      </w:r>
                      <w:proofErr w:type="spellStart"/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muster</w:t>
                      </w: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-</w:t>
                      </w:r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gültigen</w:t>
                      </w:r>
                      <w:proofErr w:type="spellEnd"/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Musterlandes</w:t>
                      </w:r>
                    </w:p>
                    <w:p w14:paraId="4A1B6C7D" w14:textId="77777777" w:rsidR="005B23BF" w:rsidRPr="003A1F1F" w:rsidRDefault="005B23BF" w:rsidP="004D3356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Frauke Mustermann, Beispielverband des</w:t>
                      </w: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mustergülti</w:t>
                      </w:r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gen</w:t>
                      </w:r>
                      <w:proofErr w:type="spellEnd"/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Musterlandes</w:t>
                      </w:r>
                    </w:p>
                    <w:p w14:paraId="191DD55F" w14:textId="77777777" w:rsidR="005B23BF" w:rsidRPr="001F74EF" w:rsidRDefault="005B23BF" w:rsidP="00F93711">
                      <w:pP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</w:p>
                    <w:p w14:paraId="288F6ED0" w14:textId="77777777" w:rsidR="005B23BF" w:rsidRPr="001F74EF" w:rsidRDefault="005B23BF" w:rsidP="00F93711">
                      <w:pP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15:15–15:30 Uhr</w:t>
                      </w:r>
                    </w:p>
                    <w:p w14:paraId="219AD81D" w14:textId="77777777" w:rsidR="005B23BF" w:rsidRPr="001F74EF" w:rsidRDefault="005B23BF" w:rsidP="00F93711">
                      <w:pPr>
                        <w:spacing w:line="46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Ausblick</w:t>
                      </w:r>
                    </w:p>
                    <w:p w14:paraId="4C618D00" w14:textId="77777777" w:rsidR="005B23BF" w:rsidRPr="00D67F62" w:rsidRDefault="005B23BF" w:rsidP="004D3356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D67F62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Frauke Mustermann, Beispielverband des</w:t>
                      </w:r>
                    </w:p>
                    <w:p w14:paraId="556B293E" w14:textId="77777777" w:rsidR="005B23BF" w:rsidRPr="00D67F62" w:rsidRDefault="005B23BF" w:rsidP="004D3356">
                      <w:pPr>
                        <w:pStyle w:val="Listenabsatz"/>
                        <w:spacing w:line="280" w:lineRule="exact"/>
                        <w:ind w:left="170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mustergülti</w:t>
                      </w:r>
                      <w:r w:rsidRPr="00D67F62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gen</w:t>
                      </w:r>
                      <w:proofErr w:type="spellEnd"/>
                      <w:r w:rsidRPr="00D67F62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Musterlandes</w:t>
                      </w:r>
                    </w:p>
                    <w:p w14:paraId="0B1A0D1D" w14:textId="77777777" w:rsidR="005B23BF" w:rsidRPr="00D67F62" w:rsidRDefault="005B23BF" w:rsidP="004D3356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Moderati</w:t>
                      </w:r>
                      <w:r w:rsidRPr="00D67F62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on: Max Mustermann, Beispielverband</w:t>
                      </w:r>
                    </w:p>
                    <w:p w14:paraId="0175BFFF" w14:textId="77777777" w:rsidR="005B23BF" w:rsidRPr="001F74EF" w:rsidRDefault="005B23BF" w:rsidP="00F93711">
                      <w:pP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</w:p>
                    <w:p w14:paraId="1D533E6E" w14:textId="77777777" w:rsidR="005B23BF" w:rsidRPr="00547501" w:rsidRDefault="005B23BF" w:rsidP="00F93711">
                      <w:pPr>
                        <w:spacing w:line="420" w:lineRule="exact"/>
                        <w:rPr>
                          <w:rFonts w:cs="Calibri-Bold"/>
                          <w:b/>
                          <w:bCs/>
                          <w:color w:val="FF8C00"/>
                          <w:sz w:val="30"/>
                          <w:szCs w:val="30"/>
                        </w:rPr>
                      </w:pPr>
                      <w:r w:rsidRPr="00547501">
                        <w:rPr>
                          <w:rFonts w:cs="Calibri-Bold"/>
                          <w:b/>
                          <w:bCs/>
                          <w:color w:val="FF8C00"/>
                          <w:sz w:val="30"/>
                          <w:szCs w:val="30"/>
                        </w:rPr>
                        <w:t>Veranstaltungsort</w:t>
                      </w:r>
                    </w:p>
                    <w:p w14:paraId="1D8EBC8F" w14:textId="74049A83" w:rsidR="005B23BF" w:rsidRPr="001F74EF" w:rsidRDefault="005B23BF" w:rsidP="00F93711">
                      <w:pPr>
                        <w:spacing w:line="360" w:lineRule="exact"/>
                        <w:rPr>
                          <w:rFonts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STADTHOTEL am </w:t>
                      </w:r>
                      <w:r w:rsidR="001C3614">
                        <w:rPr>
                          <w:rFonts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Franken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turm</w:t>
                      </w:r>
                    </w:p>
                    <w:p w14:paraId="07E47A94" w14:textId="25931FE4" w:rsidR="005B23BF" w:rsidRPr="001F74EF" w:rsidRDefault="00BE3AF9" w:rsidP="00F93711">
                      <w:pPr>
                        <w:spacing w:line="260" w:lineRule="exact"/>
                        <w:rPr>
                          <w:rFonts w:cs="Calibri-Bol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-Bold"/>
                          <w:color w:val="000000"/>
                          <w:sz w:val="20"/>
                          <w:szCs w:val="20"/>
                        </w:rPr>
                        <w:t>Kolpingstraße 123</w:t>
                      </w:r>
                      <w:r w:rsidR="005B23BF" w:rsidRPr="001F74EF">
                        <w:rPr>
                          <w:rFonts w:cs="Calibri-Bold"/>
                          <w:color w:val="000000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cs="Calibri-Bold"/>
                          <w:color w:val="000000"/>
                          <w:sz w:val="20"/>
                          <w:szCs w:val="20"/>
                        </w:rPr>
                        <w:t>12345</w:t>
                      </w:r>
                      <w:r w:rsidR="005B23BF" w:rsidRPr="001F74EF">
                        <w:rPr>
                          <w:rFonts w:cs="Calibri-Bold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-Bold"/>
                          <w:color w:val="000000"/>
                          <w:sz w:val="20"/>
                          <w:szCs w:val="20"/>
                        </w:rPr>
                        <w:t>Musterstadt</w:t>
                      </w:r>
                    </w:p>
                    <w:p w14:paraId="633F3992" w14:textId="77777777" w:rsidR="005B23BF" w:rsidRPr="001F74EF" w:rsidRDefault="005B23BF" w:rsidP="00F93711">
                      <w:pPr>
                        <w:spacing w:line="260" w:lineRule="exact"/>
                        <w:rPr>
                          <w:sz w:val="15"/>
                          <w:szCs w:val="15"/>
                        </w:rPr>
                      </w:pPr>
                      <w:r w:rsidRPr="001F74EF">
                        <w:rPr>
                          <w:rFonts w:cs="Calibri-Bold"/>
                          <w:color w:val="000000"/>
                          <w:sz w:val="20"/>
                          <w:szCs w:val="20"/>
                        </w:rPr>
                        <w:t>Raum „Adolph Kolping“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A47E6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F615379" wp14:editId="764E5839">
                <wp:simplePos x="0" y="0"/>
                <wp:positionH relativeFrom="page">
                  <wp:posOffset>358815</wp:posOffset>
                </wp:positionH>
                <wp:positionV relativeFrom="page">
                  <wp:posOffset>324091</wp:posOffset>
                </wp:positionV>
                <wp:extent cx="2865755" cy="1913890"/>
                <wp:effectExtent l="0" t="0" r="4445" b="3810"/>
                <wp:wrapThrough wrapText="bothSides">
                  <wp:wrapPolygon edited="0">
                    <wp:start x="0" y="0"/>
                    <wp:lineTo x="0" y="21500"/>
                    <wp:lineTo x="21538" y="21500"/>
                    <wp:lineTo x="21538" y="0"/>
                    <wp:lineTo x="0" y="0"/>
                  </wp:wrapPolygon>
                </wp:wrapThrough>
                <wp:docPr id="10" name="Gruppierung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755" cy="1913890"/>
                          <a:chOff x="0" y="0"/>
                          <a:chExt cx="2865755" cy="19138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40" name="Textfeld 40"/>
                        <wps:cNvSpPr txBox="1"/>
                        <wps:spPr>
                          <a:xfrm>
                            <a:off x="0" y="0"/>
                            <a:ext cx="2865755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feld 1"/>
                        <wps:cNvSpPr txBox="1"/>
                        <wps:spPr>
                          <a:xfrm>
                            <a:off x="0" y="0"/>
                            <a:ext cx="27635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2">
                          <w:txbxContent>
                            <w:p w14:paraId="04F2F61C" w14:textId="77777777" w:rsidR="005B23BF" w:rsidRPr="00547501" w:rsidRDefault="005B23BF" w:rsidP="00F93711">
                              <w:pPr>
                                <w:rPr>
                                  <w:rFonts w:cs="Calibri-Bold"/>
                                  <w:b/>
                                  <w:bCs/>
                                  <w:color w:val="FF8C00"/>
                                  <w:sz w:val="30"/>
                                  <w:szCs w:val="30"/>
                                </w:rPr>
                              </w:pPr>
                              <w:r w:rsidRPr="00547501">
                                <w:rPr>
                                  <w:rFonts w:cs="Calibri-Bold"/>
                                  <w:b/>
                                  <w:bCs/>
                                  <w:color w:val="FF8C00"/>
                                  <w:sz w:val="30"/>
                                  <w:szCs w:val="30"/>
                                </w:rPr>
                                <w:t>Anmeldung</w:t>
                              </w:r>
                            </w:p>
                            <w:p w14:paraId="77D84E5C" w14:textId="584A3066" w:rsidR="005B23BF" w:rsidRDefault="005B23BF" w:rsidP="00F93711">
                              <w:pPr>
                                <w:spacing w:line="480" w:lineRule="exact"/>
                                <w:rPr>
                                  <w:b/>
                                  <w:bCs/>
                                  <w:color w:val="FF66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Bitt e melden Sie sich bis zum </w:t>
                              </w:r>
                              <w:r>
                                <w:rPr>
                                  <w:b/>
                                  <w:bCs/>
                                  <w:color w:val="FF6600"/>
                                  <w:sz w:val="20"/>
                                  <w:szCs w:val="20"/>
                                </w:rPr>
                                <w:t>15.11.201</w:t>
                              </w:r>
                              <w:r w:rsidR="00084702">
                                <w:rPr>
                                  <w:b/>
                                  <w:bCs/>
                                  <w:color w:val="FF66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  <w:p w14:paraId="404321FB" w14:textId="77777777" w:rsidR="005B23BF" w:rsidRDefault="005B23BF" w:rsidP="00F93711">
                              <w:pPr>
                                <w:spacing w:line="200" w:lineRule="exac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per E-Mail, Fax oder postalisch an:</w:t>
                              </w:r>
                            </w:p>
                            <w:p w14:paraId="6A7B6CD4" w14:textId="1B97F6C7" w:rsidR="005B23BF" w:rsidRPr="0046773A" w:rsidRDefault="005B23BF" w:rsidP="00F93711">
                              <w:pPr>
                                <w:pStyle w:val="Listenabsatz"/>
                                <w:numPr>
                                  <w:ilvl w:val="0"/>
                                  <w:numId w:val="27"/>
                                </w:numPr>
                                <w:spacing w:line="360" w:lineRule="exact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6773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Kolping</w:t>
                              </w:r>
                              <w:r w:rsidR="004F2E39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sfamilie</w:t>
                              </w:r>
                              <w:proofErr w:type="spellEnd"/>
                              <w:r w:rsidR="004F2E39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Musterstadt</w:t>
                              </w:r>
                            </w:p>
                            <w:p w14:paraId="1C0AE845" w14:textId="6C5D840F" w:rsidR="005B23BF" w:rsidRPr="0046773A" w:rsidRDefault="004D3356" w:rsidP="004D3356">
                              <w:pPr>
                                <w:pStyle w:val="Listenabsatz"/>
                                <w:spacing w:line="280" w:lineRule="exact"/>
                                <w:ind w:left="17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Frauke Mustermann | </w:t>
                              </w:r>
                              <w:r w:rsidR="00F43C2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Vorsitzende</w:t>
                              </w:r>
                            </w:p>
                            <w:p w14:paraId="697D5E14" w14:textId="7A87A314" w:rsidR="005B23BF" w:rsidRPr="0046773A" w:rsidRDefault="00F43C2E" w:rsidP="004D3356">
                              <w:pPr>
                                <w:pStyle w:val="Listenabsatz"/>
                                <w:spacing w:line="280" w:lineRule="exact"/>
                                <w:ind w:left="17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Kolpingstr.</w:t>
                              </w:r>
                              <w:r w:rsidR="005B23BF" w:rsidRPr="0046773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32 |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12345</w:t>
                              </w:r>
                              <w:r w:rsidR="005B23BF" w:rsidRPr="0046773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Musterstadt</w:t>
                              </w:r>
                            </w:p>
                            <w:p w14:paraId="098F1C41" w14:textId="585B177A" w:rsidR="005B23BF" w:rsidRPr="0046773A" w:rsidRDefault="005B23BF" w:rsidP="004D3356">
                              <w:pPr>
                                <w:pStyle w:val="Listenabsatz"/>
                                <w:numPr>
                                  <w:ilvl w:val="0"/>
                                  <w:numId w:val="27"/>
                                </w:numPr>
                                <w:spacing w:line="280" w:lineRule="exac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6773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F 0221 </w:t>
                              </w:r>
                              <w:r w:rsidR="00F43C2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1234567</w:t>
                              </w:r>
                            </w:p>
                            <w:p w14:paraId="523BAE2C" w14:textId="14FE42A5" w:rsidR="005B23BF" w:rsidRPr="0046773A" w:rsidRDefault="005B23BF" w:rsidP="004D3356">
                              <w:pPr>
                                <w:pStyle w:val="Listenabsatz"/>
                                <w:numPr>
                                  <w:ilvl w:val="0"/>
                                  <w:numId w:val="27"/>
                                </w:numPr>
                                <w:spacing w:line="280" w:lineRule="exac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6773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frauke.mustermann@kolping</w:t>
                              </w:r>
                              <w:r w:rsidR="00F43C2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sfamilie</w:t>
                              </w:r>
                              <w:r w:rsidRPr="0046773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.de</w:t>
                              </w:r>
                            </w:p>
                            <w:p w14:paraId="5695AF8A" w14:textId="77777777" w:rsidR="005B23BF" w:rsidRPr="001F74EF" w:rsidRDefault="005B23BF" w:rsidP="00F9371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0" y="232410"/>
                            <a:ext cx="276352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0" y="537210"/>
                            <a:ext cx="286575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0" y="664210"/>
                            <a:ext cx="28657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0" y="892810"/>
                            <a:ext cx="286575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0" y="1070610"/>
                            <a:ext cx="286575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0" y="1248410"/>
                            <a:ext cx="286575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0" y="1426210"/>
                            <a:ext cx="286575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0" y="1604010"/>
                            <a:ext cx="286575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615379" id="Gruppierung 10" o:spid="_x0000_s1027" style="position:absolute;margin-left:28.25pt;margin-top:25.5pt;width:225.65pt;height:150.7pt;z-index:251667456;mso-position-horizontal-relative:page;mso-position-vertical-relative:page;mso-width-relative:margin" coordsize="28657,191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">
                <v:shape id="Textfeld 40" o:spid="_x0000_s1028" type="#_x0000_t202" style="position:absolute;width:28657;height:191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6J4syAAAAOAAAAAPAAAAZHJzL2Rvd25yZXYueG1sRI9Ba8JA&#13;&#10;EIXvhf6HZQre6qZS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A06J4syAAAAOAA&#13;&#10;AAAPAAAAAAAAAAAAAAAAAAcCAABkcnMvZG93bnJldi54bWxQSwUGAAAAAAMAAwC3AAAA/AIAAAAA&#13;&#10;" filled="f" stroked="f">
                  <v:textbox inset="0,0,0,0"/>
                </v:shape>
                <v:shape id="Textfeld 1" o:spid="_x0000_s1029" type="#_x0000_t202" style="position:absolute;width:27635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" filled="f" stroked="f">
                  <v:textbox style="mso-next-textbox:#Textfeld 2" inset="0,0,0,0">
                    <w:txbxContent>
                      <w:p w14:paraId="04F2F61C" w14:textId="77777777" w:rsidR="005B23BF" w:rsidRPr="00547501" w:rsidRDefault="005B23BF" w:rsidP="00F93711">
                        <w:pPr>
                          <w:rPr>
                            <w:rFonts w:cs="Calibri-Bold"/>
                            <w:b/>
                            <w:bCs/>
                            <w:color w:val="FF8C00"/>
                            <w:sz w:val="30"/>
                            <w:szCs w:val="30"/>
                          </w:rPr>
                        </w:pPr>
                        <w:r w:rsidRPr="00547501">
                          <w:rPr>
                            <w:rFonts w:cs="Calibri-Bold"/>
                            <w:b/>
                            <w:bCs/>
                            <w:color w:val="FF8C00"/>
                            <w:sz w:val="30"/>
                            <w:szCs w:val="30"/>
                          </w:rPr>
                          <w:t>Anmeldung</w:t>
                        </w:r>
                      </w:p>
                      <w:p w14:paraId="77D84E5C" w14:textId="584A3066" w:rsidR="005B23BF" w:rsidRDefault="005B23BF" w:rsidP="00F93711">
                        <w:pPr>
                          <w:spacing w:line="480" w:lineRule="exact"/>
                          <w:rPr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Bitt e melden Sie sich bis zum </w:t>
                        </w:r>
                        <w:r>
                          <w:rPr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  <w:t>15.11.201</w:t>
                        </w:r>
                        <w:r w:rsidR="00084702">
                          <w:rPr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  <w:t>9</w:t>
                        </w:r>
                      </w:p>
                      <w:p w14:paraId="404321FB" w14:textId="77777777" w:rsidR="005B23BF" w:rsidRDefault="005B23BF" w:rsidP="00F93711">
                        <w:pPr>
                          <w:spacing w:line="200" w:lineRule="exac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per E-Mail, Fax oder postalisch an:</w:t>
                        </w:r>
                      </w:p>
                      <w:p w14:paraId="6A7B6CD4" w14:textId="1B97F6C7" w:rsidR="005B23BF" w:rsidRPr="0046773A" w:rsidRDefault="005B23BF" w:rsidP="00F93711">
                        <w:pPr>
                          <w:pStyle w:val="Listenabsatz"/>
                          <w:numPr>
                            <w:ilvl w:val="0"/>
                            <w:numId w:val="27"/>
                          </w:numPr>
                          <w:spacing w:line="360" w:lineRule="exac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46773A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Kolping</w:t>
                        </w:r>
                        <w:r w:rsidR="004F2E39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sfamilie</w:t>
                        </w:r>
                        <w:proofErr w:type="spellEnd"/>
                        <w:r w:rsidR="004F2E39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Musterstadt</w:t>
                        </w:r>
                      </w:p>
                      <w:p w14:paraId="1C0AE845" w14:textId="6C5D840F" w:rsidR="005B23BF" w:rsidRPr="0046773A" w:rsidRDefault="004D3356" w:rsidP="004D3356">
                        <w:pPr>
                          <w:pStyle w:val="Listenabsatz"/>
                          <w:spacing w:line="280" w:lineRule="exact"/>
                          <w:ind w:left="17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Frauke Mustermann | </w:t>
                        </w:r>
                        <w:r w:rsidR="00F43C2E">
                          <w:rPr>
                            <w:color w:val="000000"/>
                            <w:sz w:val="20"/>
                            <w:szCs w:val="20"/>
                          </w:rPr>
                          <w:t>Vorsitzende</w:t>
                        </w:r>
                      </w:p>
                      <w:p w14:paraId="697D5E14" w14:textId="7A87A314" w:rsidR="005B23BF" w:rsidRPr="0046773A" w:rsidRDefault="00F43C2E" w:rsidP="004D3356">
                        <w:pPr>
                          <w:pStyle w:val="Listenabsatz"/>
                          <w:spacing w:line="280" w:lineRule="exact"/>
                          <w:ind w:left="17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Kolpingstr.</w:t>
                        </w:r>
                        <w:r w:rsidR="005B23BF" w:rsidRPr="0046773A">
                          <w:rPr>
                            <w:color w:val="000000"/>
                            <w:sz w:val="20"/>
                            <w:szCs w:val="20"/>
                          </w:rPr>
                          <w:t xml:space="preserve"> 32 |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12345</w:t>
                        </w:r>
                        <w:r w:rsidR="005B23BF" w:rsidRPr="0046773A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Musterstadt</w:t>
                        </w:r>
                      </w:p>
                      <w:p w14:paraId="098F1C41" w14:textId="585B177A" w:rsidR="005B23BF" w:rsidRPr="0046773A" w:rsidRDefault="005B23BF" w:rsidP="004D3356">
                        <w:pPr>
                          <w:pStyle w:val="Listenabsatz"/>
                          <w:numPr>
                            <w:ilvl w:val="0"/>
                            <w:numId w:val="27"/>
                          </w:numPr>
                          <w:spacing w:line="280" w:lineRule="exac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46773A">
                          <w:rPr>
                            <w:color w:val="000000"/>
                            <w:sz w:val="20"/>
                            <w:szCs w:val="20"/>
                          </w:rPr>
                          <w:t xml:space="preserve">F 0221 </w:t>
                        </w:r>
                        <w:r w:rsidR="00F43C2E">
                          <w:rPr>
                            <w:color w:val="000000"/>
                            <w:sz w:val="20"/>
                            <w:szCs w:val="20"/>
                          </w:rPr>
                          <w:t>1234567</w:t>
                        </w:r>
                      </w:p>
                      <w:p w14:paraId="523BAE2C" w14:textId="14FE42A5" w:rsidR="005B23BF" w:rsidRPr="0046773A" w:rsidRDefault="005B23BF" w:rsidP="004D3356">
                        <w:pPr>
                          <w:pStyle w:val="Listenabsatz"/>
                          <w:numPr>
                            <w:ilvl w:val="0"/>
                            <w:numId w:val="27"/>
                          </w:numPr>
                          <w:spacing w:line="280" w:lineRule="exac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46773A">
                          <w:rPr>
                            <w:color w:val="000000"/>
                            <w:sz w:val="20"/>
                            <w:szCs w:val="20"/>
                          </w:rPr>
                          <w:t>frauke.mustermann@kolping</w:t>
                        </w:r>
                        <w:r w:rsidR="00F43C2E">
                          <w:rPr>
                            <w:color w:val="000000"/>
                            <w:sz w:val="20"/>
                            <w:szCs w:val="20"/>
                          </w:rPr>
                          <w:t>sfamilie</w:t>
                        </w:r>
                        <w:r w:rsidRPr="0046773A">
                          <w:rPr>
                            <w:color w:val="000000"/>
                            <w:sz w:val="20"/>
                            <w:szCs w:val="20"/>
                          </w:rPr>
                          <w:t>.de</w:t>
                        </w:r>
                      </w:p>
                      <w:p w14:paraId="5695AF8A" w14:textId="77777777" w:rsidR="005B23BF" w:rsidRPr="001F74EF" w:rsidRDefault="005B23BF" w:rsidP="00F93711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feld 2" o:spid="_x0000_s1030" type="#_x0000_t202" style="position:absolute;top:2324;width:27635;height:30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" filled="f" stroked="f">
                  <v:textbox style="mso-next-textbox:#Textfeld 3" inset="0,0,0,0">
                    <w:txbxContent/>
                  </v:textbox>
                </v:shape>
                <v:shape id="Textfeld 3" o:spid="_x0000_s1031" type="#_x0000_t202" style="position:absolute;top:5372;width:28657;height:1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<v:textbox style="mso-next-textbox:#Textfeld 4" inset="0,0,0,0">
                    <w:txbxContent/>
                  </v:textbox>
                </v:shape>
                <v:shape id="Textfeld 4" o:spid="_x0000_s1032" type="#_x0000_t202" style="position:absolute;top:6642;width:28657;height:22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style="mso-next-textbox:#Textfeld 5" inset="0,0,0,0">
                    <w:txbxContent/>
                  </v:textbox>
                </v:shape>
                <v:shape id="Textfeld 5" o:spid="_x0000_s1033" type="#_x0000_t202" style="position:absolute;top:8928;width:28657;height:1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style="mso-next-textbox:#Textfeld 6" inset="0,0,0,0">
                    <w:txbxContent/>
                  </v:textbox>
                </v:shape>
                <v:shape id="Textfeld 6" o:spid="_x0000_s1034" type="#_x0000_t202" style="position:absolute;top:10706;width:28657;height:1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style="mso-next-textbox:#Textfeld 7" inset="0,0,0,0">
                    <w:txbxContent/>
                  </v:textbox>
                </v:shape>
                <v:shape id="Textfeld 7" o:spid="_x0000_s1035" type="#_x0000_t202" style="position:absolute;top:12484;width:28657;height:1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style="mso-next-textbox:#Textfeld 8" inset="0,0,0,0">
                    <w:txbxContent/>
                  </v:textbox>
                </v:shape>
                <v:shape id="Textfeld 8" o:spid="_x0000_s1036" type="#_x0000_t202" style="position:absolute;top:14262;width:28657;height:1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style="mso-next-textbox:#Textfeld 9" inset="0,0,0,0">
                    <w:txbxContent/>
                  </v:textbox>
                </v:shape>
                <v:shape id="Textfeld 9" o:spid="_x0000_s1037" type="#_x0000_t202" style="position:absolute;top:16040;width:28657;height:11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D7E3B">
        <w:rPr>
          <w:noProof/>
          <w:color w:val="231F20"/>
          <w:spacing w:val="-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72A7D" wp14:editId="13CA6407">
                <wp:simplePos x="0" y="0"/>
                <wp:positionH relativeFrom="page">
                  <wp:posOffset>3212465</wp:posOffset>
                </wp:positionH>
                <wp:positionV relativeFrom="page">
                  <wp:posOffset>123190</wp:posOffset>
                </wp:positionV>
                <wp:extent cx="428625" cy="453390"/>
                <wp:effectExtent l="0" t="25400" r="0" b="29210"/>
                <wp:wrapThrough wrapText="bothSides">
                  <wp:wrapPolygon edited="0">
                    <wp:start x="1280" y="-1210"/>
                    <wp:lineTo x="1280" y="21782"/>
                    <wp:lineTo x="19200" y="21782"/>
                    <wp:lineTo x="19200" y="-1210"/>
                    <wp:lineTo x="1280" y="-1210"/>
                  </wp:wrapPolygon>
                </wp:wrapThrough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7081F" w14:textId="77777777" w:rsidR="005B23BF" w:rsidRPr="007D7E3B" w:rsidRDefault="005B23B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D7E3B">
                              <w:rPr>
                                <w:rFonts w:ascii="Wingdings-Regular" w:hAnsi="Wingdings-Regular" w:cs="Wingdings-Regular"/>
                                <w:sz w:val="32"/>
                                <w:szCs w:val="32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2A7D" id="Textfeld 51" o:spid="_x0000_s1038" type="#_x0000_t202" style="position:absolute;margin-left:252.95pt;margin-top:9.7pt;width:33.75pt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" filled="f" stroked="f">
                <v:textbox style="layout-flow:vertical">
                  <w:txbxContent>
                    <w:p w14:paraId="3787081F" w14:textId="77777777" w:rsidR="005B23BF" w:rsidRPr="007D7E3B" w:rsidRDefault="005B23B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D7E3B">
                        <w:rPr>
                          <w:rFonts w:ascii="Wingdings-Regular" w:hAnsi="Wingdings-Regular" w:cs="Wingdings-Regular"/>
                          <w:sz w:val="32"/>
                          <w:szCs w:val="32"/>
                        </w:rPr>
                        <w:t>#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3711">
        <w:rPr>
          <w:noProof/>
          <w:color w:val="231F20"/>
          <w:spacing w:val="-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1ED91" wp14:editId="2766FB9C">
                <wp:simplePos x="0" y="0"/>
                <wp:positionH relativeFrom="page">
                  <wp:posOffset>3502448</wp:posOffset>
                </wp:positionH>
                <wp:positionV relativeFrom="page">
                  <wp:posOffset>321310</wp:posOffset>
                </wp:positionV>
                <wp:extent cx="0" cy="6891867"/>
                <wp:effectExtent l="50800" t="25400" r="76200" b="67945"/>
                <wp:wrapNone/>
                <wp:docPr id="50" name="Gerade Verbindung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1867"/>
                        </a:xfrm>
                        <a:prstGeom prst="line">
                          <a:avLst/>
                        </a:prstGeom>
                        <a:ln w="15875" cap="sq">
                          <a:solidFill>
                            <a:schemeClr val="tx1">
                              <a:alpha val="2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4FF4A" id="Gerade Verbindung 5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8pt,25.3pt" to="275.8pt,5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" strokecolor="black [3213]" strokeweight="1.25pt">
                <v:stroke dashstyle="1 1" opacity="13107f" endcap="square"/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555229" w:rsidRPr="00F76364">
        <w:rPr>
          <w:color w:val="231F20"/>
          <w:spacing w:val="-5"/>
          <w:lang w:val="en-US"/>
        </w:rPr>
        <w:t xml:space="preserve"> </w:t>
      </w:r>
    </w:p>
    <w:p w14:paraId="57F4BD50" w14:textId="5574C478" w:rsidR="00791D5C" w:rsidRDefault="00547501" w:rsidP="00901FF4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1E4C9" wp14:editId="42ED9CC3">
                <wp:simplePos x="0" y="0"/>
                <wp:positionH relativeFrom="page">
                  <wp:posOffset>244476</wp:posOffset>
                </wp:positionH>
                <wp:positionV relativeFrom="page">
                  <wp:posOffset>2582545</wp:posOffset>
                </wp:positionV>
                <wp:extent cx="628015" cy="628015"/>
                <wp:effectExtent l="0" t="0" r="0" b="698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E9325" w14:textId="77777777" w:rsidR="005B23BF" w:rsidRPr="0046773A" w:rsidRDefault="005B23BF" w:rsidP="00F93711">
                            <w:pPr>
                              <w:rPr>
                                <w:rFonts w:ascii="Webdings" w:hAnsi="Webdings" w:cs="Calibri-Bold"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46773A">
                              <w:rPr>
                                <w:rFonts w:ascii="Webdings" w:hAnsi="Webdings" w:cs="Calibri-Bold"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E4C9" id="Textfeld 45" o:spid="_x0000_s1039" type="#_x0000_t202" style="position:absolute;margin-left:19.25pt;margin-top:203.35pt;width:49.45pt;height:49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" filled="f" stroked="f" strokeweight=".5pt">
                <v:textbox>
                  <w:txbxContent>
                    <w:p w14:paraId="346E9325" w14:textId="77777777" w:rsidR="005B23BF" w:rsidRPr="0046773A" w:rsidRDefault="005B23BF" w:rsidP="00F93711">
                      <w:pPr>
                        <w:rPr>
                          <w:rFonts w:ascii="Webdings" w:hAnsi="Webdings" w:cs="Calibri-Bold"/>
                          <w:bCs/>
                          <w:color w:val="FFFFFF"/>
                          <w:sz w:val="72"/>
                          <w:szCs w:val="72"/>
                        </w:rPr>
                      </w:pPr>
                      <w:r w:rsidRPr="0046773A">
                        <w:rPr>
                          <w:rFonts w:ascii="Webdings" w:hAnsi="Webdings" w:cs="Calibri-Bold"/>
                          <w:bCs/>
                          <w:color w:val="FFFFFF"/>
                          <w:sz w:val="72"/>
                          <w:szCs w:val="72"/>
                        </w:rPr>
                        <w:t>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7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69F314" wp14:editId="16B07F60">
                <wp:simplePos x="0" y="0"/>
                <wp:positionH relativeFrom="page">
                  <wp:posOffset>873889</wp:posOffset>
                </wp:positionH>
                <wp:positionV relativeFrom="page">
                  <wp:posOffset>2801073</wp:posOffset>
                </wp:positionV>
                <wp:extent cx="1811655" cy="833378"/>
                <wp:effectExtent l="0" t="0" r="4445" b="5080"/>
                <wp:wrapThrough wrapText="bothSides">
                  <wp:wrapPolygon edited="0">
                    <wp:start x="0" y="0"/>
                    <wp:lineTo x="0" y="21402"/>
                    <wp:lineTo x="21502" y="21402"/>
                    <wp:lineTo x="21502" y="0"/>
                    <wp:lineTo x="0" y="0"/>
                  </wp:wrapPolygon>
                </wp:wrapThrough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833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DB349" w14:textId="77777777" w:rsidR="005B23BF" w:rsidRPr="0046773A" w:rsidRDefault="005B23BF" w:rsidP="00F93711">
                            <w:pPr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773A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Ich nehme an der Fachtagung</w:t>
                            </w:r>
                          </w:p>
                          <w:p w14:paraId="7CD39F9A" w14:textId="77777777" w:rsidR="005B23BF" w:rsidRPr="0046773A" w:rsidRDefault="005B23BF" w:rsidP="00F93711">
                            <w:pPr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773A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„Verantwortung </w:t>
                            </w:r>
                            <w:proofErr w:type="spellStart"/>
                            <w:r w:rsidRPr="0046773A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für</w:t>
                            </w:r>
                            <w:proofErr w:type="spellEnd"/>
                            <w:r w:rsidRPr="0046773A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die Eine</w:t>
                            </w:r>
                          </w:p>
                          <w:p w14:paraId="5D9EDDF8" w14:textId="77777777" w:rsidR="005B23BF" w:rsidRPr="0046773A" w:rsidRDefault="005B23BF" w:rsidP="00F93711">
                            <w:pPr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773A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Welt – Thema Landraub“</w:t>
                            </w:r>
                          </w:p>
                          <w:p w14:paraId="32B649C9" w14:textId="32A092BE" w:rsidR="005B23BF" w:rsidRPr="0046773A" w:rsidRDefault="005B23BF" w:rsidP="00F93711">
                            <w:pPr>
                              <w:rPr>
                                <w:rFonts w:cs="Calibri-Bold"/>
                                <w:b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46773A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am 30./31.01.20</w:t>
                            </w:r>
                            <w:r w:rsidR="00084702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46773A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084702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Musterstadt</w:t>
                            </w:r>
                            <w:r w:rsidRPr="0046773A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teil.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F314" id="Textfeld 41" o:spid="_x0000_s1040" type="#_x0000_t202" style="position:absolute;margin-left:68.8pt;margin-top:220.55pt;width:142.65pt;height:65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" filled="f" stroked="f">
                <v:textbox inset="0,0,0,0">
                  <w:txbxContent>
                    <w:p w14:paraId="01FDB349" w14:textId="77777777" w:rsidR="005B23BF" w:rsidRPr="0046773A" w:rsidRDefault="005B23BF" w:rsidP="00F93711">
                      <w:pPr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46773A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>Ich nehme an der Fachtagung</w:t>
                      </w:r>
                    </w:p>
                    <w:p w14:paraId="7CD39F9A" w14:textId="77777777" w:rsidR="005B23BF" w:rsidRPr="0046773A" w:rsidRDefault="005B23BF" w:rsidP="00F93711">
                      <w:pPr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46773A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 xml:space="preserve">„Verantwortung </w:t>
                      </w:r>
                      <w:proofErr w:type="spellStart"/>
                      <w:r w:rsidRPr="0046773A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>für</w:t>
                      </w:r>
                      <w:proofErr w:type="spellEnd"/>
                      <w:r w:rsidRPr="0046773A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 xml:space="preserve"> die Eine</w:t>
                      </w:r>
                    </w:p>
                    <w:p w14:paraId="5D9EDDF8" w14:textId="77777777" w:rsidR="005B23BF" w:rsidRPr="0046773A" w:rsidRDefault="005B23BF" w:rsidP="00F93711">
                      <w:pPr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46773A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>Welt – Thema Landraub“</w:t>
                      </w:r>
                    </w:p>
                    <w:p w14:paraId="32B649C9" w14:textId="32A092BE" w:rsidR="005B23BF" w:rsidRPr="0046773A" w:rsidRDefault="005B23BF" w:rsidP="00F93711">
                      <w:pPr>
                        <w:rPr>
                          <w:rFonts w:cs="Calibri-Bold"/>
                          <w:b/>
                          <w:color w:val="4D4D4D"/>
                          <w:sz w:val="20"/>
                          <w:szCs w:val="20"/>
                        </w:rPr>
                      </w:pPr>
                      <w:r w:rsidRPr="0046773A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>am 30./31.01.20</w:t>
                      </w:r>
                      <w:r w:rsidR="00084702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Pr="0046773A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 xml:space="preserve"> in </w:t>
                      </w:r>
                      <w:r w:rsidR="00084702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>Musterstadt</w:t>
                      </w:r>
                      <w:r w:rsidRPr="0046773A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 xml:space="preserve"> teil.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0E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2A0CA" wp14:editId="50FCE0EA">
                <wp:simplePos x="0" y="0"/>
                <wp:positionH relativeFrom="page">
                  <wp:posOffset>7668227</wp:posOffset>
                </wp:positionH>
                <wp:positionV relativeFrom="page">
                  <wp:posOffset>6863787</wp:posOffset>
                </wp:positionV>
                <wp:extent cx="2309149" cy="445135"/>
                <wp:effectExtent l="0" t="0" r="2540" b="12065"/>
                <wp:wrapThrough wrapText="bothSides">
                  <wp:wrapPolygon edited="0">
                    <wp:start x="0" y="0"/>
                    <wp:lineTo x="0" y="21569"/>
                    <wp:lineTo x="21505" y="21569"/>
                    <wp:lineTo x="21505" y="0"/>
                    <wp:lineTo x="0" y="0"/>
                  </wp:wrapPolygon>
                </wp:wrapThrough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149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5FE96" w14:textId="2A6DC0ED" w:rsidR="005B23BF" w:rsidRPr="00B466BA" w:rsidRDefault="005B23BF" w:rsidP="00F93711">
                            <w:pPr>
                              <w:pStyle w:val="Textkrper"/>
                              <w:kinsoku w:val="0"/>
                              <w:overflowPunct w:val="0"/>
                              <w:spacing w:line="280" w:lineRule="exact"/>
                              <w:ind w:right="-1026"/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Kolpin</w:t>
                            </w:r>
                            <w:r w:rsidR="00CD0EEF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gsfamilie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0EEF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Musterstadt</w:t>
                            </w:r>
                          </w:p>
                          <w:p w14:paraId="4AA47D2F" w14:textId="7B273133" w:rsidR="005B23BF" w:rsidRPr="00B466BA" w:rsidRDefault="005B23BF" w:rsidP="00F93711">
                            <w:pPr>
                              <w:pStyle w:val="Textkrper"/>
                              <w:kinsoku w:val="0"/>
                              <w:overflowPunct w:val="0"/>
                              <w:spacing w:line="280" w:lineRule="exact"/>
                              <w:ind w:right="-1026"/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B466BA">
                              <w:rPr>
                                <w:sz w:val="24"/>
                                <w:szCs w:val="24"/>
                              </w:rPr>
                              <w:t xml:space="preserve">30./31. Januar 2019 in </w:t>
                            </w:r>
                            <w:r w:rsidR="00CD0EEF">
                              <w:rPr>
                                <w:sz w:val="24"/>
                                <w:szCs w:val="24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A0CA" id="Textfeld 39" o:spid="_x0000_s1041" type="#_x0000_t202" style="position:absolute;margin-left:603.8pt;margin-top:540.45pt;width:181.8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" filled="f" stroked="f">
                <v:textbox inset="0,0,0,0">
                  <w:txbxContent>
                    <w:p w14:paraId="1625FE96" w14:textId="2A6DC0ED" w:rsidR="005B23BF" w:rsidRPr="00B466BA" w:rsidRDefault="005B23BF" w:rsidP="00F93711">
                      <w:pPr>
                        <w:pStyle w:val="Textkrper"/>
                        <w:kinsoku w:val="0"/>
                        <w:overflowPunct w:val="0"/>
                        <w:spacing w:line="280" w:lineRule="exact"/>
                        <w:ind w:right="-1026"/>
                        <w:rPr>
                          <w:b/>
                          <w:color w:val="231F2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231F20"/>
                          <w:sz w:val="24"/>
                          <w:szCs w:val="24"/>
                        </w:rPr>
                        <w:t>Kolpin</w:t>
                      </w:r>
                      <w:r w:rsidR="00CD0EEF">
                        <w:rPr>
                          <w:b/>
                          <w:color w:val="231F20"/>
                          <w:sz w:val="24"/>
                          <w:szCs w:val="24"/>
                        </w:rPr>
                        <w:t>gsfamilie</w:t>
                      </w:r>
                      <w:proofErr w:type="spellEnd"/>
                      <w:r>
                        <w:rPr>
                          <w:b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CD0EEF">
                        <w:rPr>
                          <w:b/>
                          <w:color w:val="231F20"/>
                          <w:sz w:val="24"/>
                          <w:szCs w:val="24"/>
                        </w:rPr>
                        <w:t>Musterstadt</w:t>
                      </w:r>
                    </w:p>
                    <w:p w14:paraId="4AA47D2F" w14:textId="7B273133" w:rsidR="005B23BF" w:rsidRPr="00B466BA" w:rsidRDefault="005B23BF" w:rsidP="00F93711">
                      <w:pPr>
                        <w:pStyle w:val="Textkrper"/>
                        <w:kinsoku w:val="0"/>
                        <w:overflowPunct w:val="0"/>
                        <w:spacing w:line="280" w:lineRule="exact"/>
                        <w:ind w:right="-1026"/>
                        <w:rPr>
                          <w:b/>
                          <w:color w:val="231F20"/>
                          <w:sz w:val="24"/>
                          <w:szCs w:val="24"/>
                        </w:rPr>
                      </w:pPr>
                      <w:r w:rsidRPr="00B466BA">
                        <w:rPr>
                          <w:sz w:val="24"/>
                          <w:szCs w:val="24"/>
                        </w:rPr>
                        <w:t xml:space="preserve">30./31. Januar 2019 in </w:t>
                      </w:r>
                      <w:r w:rsidR="00CD0EEF">
                        <w:rPr>
                          <w:sz w:val="24"/>
                          <w:szCs w:val="24"/>
                        </w:rPr>
                        <w:t>Musterstadt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3F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78E8F" wp14:editId="49EDEA04">
                <wp:simplePos x="0" y="0"/>
                <wp:positionH relativeFrom="page">
                  <wp:posOffset>361316</wp:posOffset>
                </wp:positionH>
                <wp:positionV relativeFrom="page">
                  <wp:posOffset>3988435</wp:posOffset>
                </wp:positionV>
                <wp:extent cx="2881418" cy="3314065"/>
                <wp:effectExtent l="0" t="0" r="14605" b="13335"/>
                <wp:wrapThrough wrapText="bothSides">
                  <wp:wrapPolygon edited="0">
                    <wp:start x="0" y="0"/>
                    <wp:lineTo x="0" y="21521"/>
                    <wp:lineTo x="21519" y="21521"/>
                    <wp:lineTo x="21519" y="0"/>
                    <wp:lineTo x="0" y="0"/>
                  </wp:wrapPolygon>
                </wp:wrapThrough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418" cy="331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9F152" w14:textId="77777777" w:rsidR="005B23BF" w:rsidRPr="00F93711" w:rsidRDefault="005B23BF" w:rsidP="00F93711">
                            <w:pPr>
                              <w:spacing w:line="22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9371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494BB832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Vor-/Nachname</w:t>
                            </w:r>
                          </w:p>
                          <w:p w14:paraId="78E63518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328FDF3E" w14:textId="77777777" w:rsidR="005B23BF" w:rsidRPr="00F93711" w:rsidRDefault="005B23BF" w:rsidP="00F93711">
                            <w:pPr>
                              <w:spacing w:line="22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9371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54741B5F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Straße</w:t>
                            </w:r>
                          </w:p>
                          <w:p w14:paraId="054B0127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2977EF64" w14:textId="77777777" w:rsidR="005B23BF" w:rsidRPr="00F93711" w:rsidRDefault="005B23BF" w:rsidP="00F93711">
                            <w:pPr>
                              <w:spacing w:line="22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9371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792787F9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PLZ/Ort</w:t>
                            </w:r>
                          </w:p>
                          <w:p w14:paraId="7C984195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7818E125" w14:textId="77777777" w:rsidR="005B23BF" w:rsidRPr="00F93711" w:rsidRDefault="005B23BF" w:rsidP="00F93711">
                            <w:pPr>
                              <w:spacing w:line="22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9371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6D82378F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  <w:p w14:paraId="379A512D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3628F84D" w14:textId="77777777" w:rsidR="005B23BF" w:rsidRPr="00F93711" w:rsidRDefault="005B23BF" w:rsidP="00F93711">
                            <w:pPr>
                              <w:spacing w:line="22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9371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5CCA6A5A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Telefon</w:t>
                            </w:r>
                          </w:p>
                          <w:p w14:paraId="5C5EEA5E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4051F2AA" w14:textId="77777777" w:rsidR="005B23BF" w:rsidRPr="00F93711" w:rsidRDefault="005B23BF" w:rsidP="00F93711">
                            <w:pPr>
                              <w:spacing w:line="22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9371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22D7276C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 xml:space="preserve">Mitglied in </w:t>
                            </w:r>
                            <w:proofErr w:type="spellStart"/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Kolpingsfamilie</w:t>
                            </w:r>
                            <w:proofErr w:type="spellEnd"/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event</w:t>
                            </w:r>
                            <w:proofErr w:type="spellEnd"/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14:paraId="33100E89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0A0A6F5F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4D5F3B92" w14:textId="77777777" w:rsidR="005B23BF" w:rsidRPr="00F93711" w:rsidRDefault="005B23BF" w:rsidP="00F93711">
                            <w:pPr>
                              <w:spacing w:line="22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9371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597D2262" w14:textId="77777777" w:rsidR="005B23BF" w:rsidRPr="001F74EF" w:rsidRDefault="005B23BF" w:rsidP="00F93711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Datum, 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8E8F" id="Textfeld 46" o:spid="_x0000_s1042" type="#_x0000_t202" style="position:absolute;margin-left:28.45pt;margin-top:314.05pt;width:226.9pt;height:260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" filled="f" stroked="f">
                <v:textbox inset="0,0,0,0">
                  <w:txbxContent>
                    <w:p w14:paraId="4719F152" w14:textId="77777777" w:rsidR="005B23BF" w:rsidRPr="00F93711" w:rsidRDefault="005B23BF" w:rsidP="00F93711">
                      <w:pPr>
                        <w:spacing w:line="22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9371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............................................................................................................</w:t>
                      </w:r>
                    </w:p>
                    <w:p w14:paraId="494BB832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>
                        <w:rPr>
                          <w:color w:val="4D4D4D"/>
                          <w:sz w:val="16"/>
                          <w:szCs w:val="16"/>
                        </w:rPr>
                        <w:t>Vor-/Nachname</w:t>
                      </w:r>
                    </w:p>
                    <w:p w14:paraId="78E63518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</w:p>
                    <w:p w14:paraId="328FDF3E" w14:textId="77777777" w:rsidR="005B23BF" w:rsidRPr="00F93711" w:rsidRDefault="005B23BF" w:rsidP="00F93711">
                      <w:pPr>
                        <w:spacing w:line="22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9371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............................................................................................................</w:t>
                      </w:r>
                    </w:p>
                    <w:p w14:paraId="54741B5F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>
                        <w:rPr>
                          <w:color w:val="4D4D4D"/>
                          <w:sz w:val="16"/>
                          <w:szCs w:val="16"/>
                        </w:rPr>
                        <w:t>Straße</w:t>
                      </w:r>
                    </w:p>
                    <w:p w14:paraId="054B0127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</w:p>
                    <w:p w14:paraId="2977EF64" w14:textId="77777777" w:rsidR="005B23BF" w:rsidRPr="00F93711" w:rsidRDefault="005B23BF" w:rsidP="00F93711">
                      <w:pPr>
                        <w:spacing w:line="22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9371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............................................................................................................</w:t>
                      </w:r>
                    </w:p>
                    <w:p w14:paraId="792787F9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>
                        <w:rPr>
                          <w:color w:val="4D4D4D"/>
                          <w:sz w:val="16"/>
                          <w:szCs w:val="16"/>
                        </w:rPr>
                        <w:t>PLZ/Ort</w:t>
                      </w:r>
                    </w:p>
                    <w:p w14:paraId="7C984195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</w:p>
                    <w:p w14:paraId="7818E125" w14:textId="77777777" w:rsidR="005B23BF" w:rsidRPr="00F93711" w:rsidRDefault="005B23BF" w:rsidP="00F93711">
                      <w:pPr>
                        <w:spacing w:line="22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9371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............................................................................................................</w:t>
                      </w:r>
                    </w:p>
                    <w:p w14:paraId="6D82378F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>
                        <w:rPr>
                          <w:color w:val="4D4D4D"/>
                          <w:sz w:val="16"/>
                          <w:szCs w:val="16"/>
                        </w:rPr>
                        <w:t>E-Mail</w:t>
                      </w:r>
                    </w:p>
                    <w:p w14:paraId="379A512D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</w:p>
                    <w:p w14:paraId="3628F84D" w14:textId="77777777" w:rsidR="005B23BF" w:rsidRPr="00F93711" w:rsidRDefault="005B23BF" w:rsidP="00F93711">
                      <w:pPr>
                        <w:spacing w:line="22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9371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............................................................................................................</w:t>
                      </w:r>
                    </w:p>
                    <w:p w14:paraId="5CCA6A5A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>
                        <w:rPr>
                          <w:color w:val="4D4D4D"/>
                          <w:sz w:val="16"/>
                          <w:szCs w:val="16"/>
                        </w:rPr>
                        <w:t>Telefon</w:t>
                      </w:r>
                    </w:p>
                    <w:p w14:paraId="5C5EEA5E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</w:p>
                    <w:p w14:paraId="4051F2AA" w14:textId="77777777" w:rsidR="005B23BF" w:rsidRPr="00F93711" w:rsidRDefault="005B23BF" w:rsidP="00F93711">
                      <w:pPr>
                        <w:spacing w:line="22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9371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............................................................................................................</w:t>
                      </w:r>
                    </w:p>
                    <w:p w14:paraId="22D7276C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>
                        <w:rPr>
                          <w:color w:val="4D4D4D"/>
                          <w:sz w:val="16"/>
                          <w:szCs w:val="16"/>
                        </w:rPr>
                        <w:t xml:space="preserve">Mitglied in </w:t>
                      </w:r>
                      <w:proofErr w:type="spellStart"/>
                      <w:r>
                        <w:rPr>
                          <w:color w:val="4D4D4D"/>
                          <w:sz w:val="16"/>
                          <w:szCs w:val="16"/>
                        </w:rPr>
                        <w:t>Kolpingsfamilie</w:t>
                      </w:r>
                      <w:proofErr w:type="spellEnd"/>
                      <w:r>
                        <w:rPr>
                          <w:color w:val="4D4D4D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4D4D4D"/>
                          <w:sz w:val="16"/>
                          <w:szCs w:val="16"/>
                        </w:rPr>
                        <w:t>event</w:t>
                      </w:r>
                      <w:proofErr w:type="spellEnd"/>
                      <w:r>
                        <w:rPr>
                          <w:color w:val="4D4D4D"/>
                          <w:sz w:val="16"/>
                          <w:szCs w:val="16"/>
                        </w:rPr>
                        <w:t>.)</w:t>
                      </w:r>
                    </w:p>
                    <w:p w14:paraId="33100E89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</w:p>
                    <w:p w14:paraId="0A0A6F5F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</w:p>
                    <w:p w14:paraId="4D5F3B92" w14:textId="77777777" w:rsidR="005B23BF" w:rsidRPr="00F93711" w:rsidRDefault="005B23BF" w:rsidP="00F93711">
                      <w:pPr>
                        <w:spacing w:line="22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9371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............................................................................................................</w:t>
                      </w:r>
                    </w:p>
                    <w:p w14:paraId="597D2262" w14:textId="77777777" w:rsidR="005B23BF" w:rsidRPr="001F74EF" w:rsidRDefault="005B23BF" w:rsidP="00F93711">
                      <w:pPr>
                        <w:spacing w:line="22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4D4D4D"/>
                          <w:sz w:val="16"/>
                          <w:szCs w:val="16"/>
                        </w:rPr>
                        <w:t>Datum, Unterschrift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37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0146A" wp14:editId="30A3C74C">
                <wp:simplePos x="0" y="0"/>
                <wp:positionH relativeFrom="page">
                  <wp:posOffset>7672070</wp:posOffset>
                </wp:positionH>
                <wp:positionV relativeFrom="page">
                  <wp:posOffset>3068955</wp:posOffset>
                </wp:positionV>
                <wp:extent cx="2157677" cy="2158409"/>
                <wp:effectExtent l="0" t="0" r="1905" b="63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57677" cy="2158409"/>
                        </a:xfrm>
                        <a:prstGeom prst="rect">
                          <a:avLst/>
                        </a:prstGeom>
                        <a:solidFill>
                          <a:srgbClr val="FF8C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334BE7" id="Rechteck 36" o:spid="_x0000_s1026" style="position:absolute;margin-left:604.1pt;margin-top:241.65pt;width:169.9pt;height:169.95pt;flip:x 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" fillcolor="#ff8c00" stroked="f">
                <v:fill opacity="52428f"/>
                <w10:wrap anchorx="page" anchory="page"/>
              </v:rect>
            </w:pict>
          </mc:Fallback>
        </mc:AlternateContent>
      </w:r>
      <w:r w:rsidR="00F937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F3DEB" wp14:editId="1D9F4AEB">
                <wp:simplePos x="0" y="0"/>
                <wp:positionH relativeFrom="page">
                  <wp:posOffset>7657465</wp:posOffset>
                </wp:positionH>
                <wp:positionV relativeFrom="page">
                  <wp:posOffset>3068955</wp:posOffset>
                </wp:positionV>
                <wp:extent cx="2157677" cy="2158409"/>
                <wp:effectExtent l="215900" t="215900" r="217805" b="21653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0000" flipH="1" flipV="1">
                          <a:off x="0" y="0"/>
                          <a:ext cx="2157677" cy="2158409"/>
                        </a:xfrm>
                        <a:prstGeom prst="rect">
                          <a:avLst/>
                        </a:prstGeom>
                        <a:solidFill>
                          <a:srgbClr val="FF8C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E03408" id="Rechteck 37" o:spid="_x0000_s1026" style="position:absolute;margin-left:602.95pt;margin-top:241.65pt;width:169.9pt;height:169.95pt;rotation:-13;flip:x y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" fillcolor="#ff8c00" stroked="f">
                <v:fill opacity="52428f"/>
                <w10:wrap anchorx="page" anchory="page"/>
              </v:rect>
            </w:pict>
          </mc:Fallback>
        </mc:AlternateContent>
      </w:r>
      <w:r w:rsidR="00F937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E5154" wp14:editId="2C92F8DB">
                <wp:simplePos x="0" y="0"/>
                <wp:positionH relativeFrom="page">
                  <wp:posOffset>7954010</wp:posOffset>
                </wp:positionH>
                <wp:positionV relativeFrom="page">
                  <wp:posOffset>3042920</wp:posOffset>
                </wp:positionV>
                <wp:extent cx="1750060" cy="2162810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216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8825A" w14:textId="174E84A2" w:rsidR="005B23BF" w:rsidRPr="00BE3AF9" w:rsidRDefault="005B23BF" w:rsidP="00F93711">
                            <w:pPr>
                              <w:rPr>
                                <w:rFonts w:cs="Calibri-Bold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E3AF9">
                              <w:rPr>
                                <w:rFonts w:cs="Calibri-Bold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Fachtagung de</w:t>
                            </w:r>
                            <w:r w:rsidR="00BE3AF9" w:rsidRPr="00BE3AF9">
                              <w:rPr>
                                <w:rFonts w:cs="Calibri-Bold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  <w:p w14:paraId="61814209" w14:textId="0E8840DD" w:rsidR="005B23BF" w:rsidRPr="00BE3AF9" w:rsidRDefault="00BE3AF9" w:rsidP="00F93711">
                            <w:pPr>
                              <w:rPr>
                                <w:rFonts w:cs="Calibri-Bold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E3AF9">
                              <w:rPr>
                                <w:rFonts w:cs="Calibri-Bold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Kolpingsfamilie</w:t>
                            </w:r>
                            <w:proofErr w:type="spellEnd"/>
                            <w:r w:rsidRPr="00BE3AF9">
                              <w:rPr>
                                <w:rFonts w:cs="Calibri-Bold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Musterstadt</w:t>
                            </w:r>
                          </w:p>
                          <w:p w14:paraId="1C2D246C" w14:textId="77777777" w:rsidR="00BE3AF9" w:rsidRPr="00BE3AF9" w:rsidRDefault="00BE3AF9" w:rsidP="00F93711">
                            <w:pPr>
                              <w:rPr>
                                <w:rFonts w:cs="Calibri-Bold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6CF38F3" w14:textId="77777777" w:rsidR="005B23BF" w:rsidRPr="00BE3AF9" w:rsidRDefault="005B23BF" w:rsidP="00F93711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3AF9">
                              <w:rPr>
                                <w:rFonts w:cs="Calibri-Bold"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Thema Landraub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E5154" id="Textfeld 38" o:spid="_x0000_s1043" type="#_x0000_t202" style="position:absolute;margin-left:626.3pt;margin-top:239.6pt;width:137.8pt;height:170.3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" filled="f" stroked="f" strokeweight=".5pt">
                <v:textbox>
                  <w:txbxContent>
                    <w:p w14:paraId="42C8825A" w14:textId="174E84A2" w:rsidR="005B23BF" w:rsidRPr="00BE3AF9" w:rsidRDefault="005B23BF" w:rsidP="00F93711">
                      <w:pPr>
                        <w:rPr>
                          <w:rFonts w:cs="Calibri-Bold"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BE3AF9">
                        <w:rPr>
                          <w:rFonts w:cs="Calibri-Bold"/>
                          <w:bCs/>
                          <w:color w:val="FFFFFF"/>
                          <w:sz w:val="36"/>
                          <w:szCs w:val="36"/>
                        </w:rPr>
                        <w:t>Fachtagung de</w:t>
                      </w:r>
                      <w:r w:rsidR="00BE3AF9" w:rsidRPr="00BE3AF9">
                        <w:rPr>
                          <w:rFonts w:cs="Calibri-Bold"/>
                          <w:bCs/>
                          <w:color w:val="FFFFFF"/>
                          <w:sz w:val="36"/>
                          <w:szCs w:val="36"/>
                        </w:rPr>
                        <w:t>r</w:t>
                      </w:r>
                    </w:p>
                    <w:p w14:paraId="61814209" w14:textId="0E8840DD" w:rsidR="005B23BF" w:rsidRPr="00BE3AF9" w:rsidRDefault="00BE3AF9" w:rsidP="00F93711">
                      <w:pPr>
                        <w:rPr>
                          <w:rFonts w:cs="Calibri-Bold"/>
                          <w:bCs/>
                          <w:color w:val="FFFFFF"/>
                          <w:sz w:val="36"/>
                          <w:szCs w:val="36"/>
                        </w:rPr>
                      </w:pPr>
                      <w:proofErr w:type="spellStart"/>
                      <w:r w:rsidRPr="00BE3AF9">
                        <w:rPr>
                          <w:rFonts w:cs="Calibri-Bold"/>
                          <w:bCs/>
                          <w:color w:val="FFFFFF"/>
                          <w:sz w:val="36"/>
                          <w:szCs w:val="36"/>
                        </w:rPr>
                        <w:t>Kolpingsfamilie</w:t>
                      </w:r>
                      <w:proofErr w:type="spellEnd"/>
                      <w:r w:rsidRPr="00BE3AF9">
                        <w:rPr>
                          <w:rFonts w:cs="Calibri-Bold"/>
                          <w:bCs/>
                          <w:color w:val="FFFFFF"/>
                          <w:sz w:val="36"/>
                          <w:szCs w:val="36"/>
                        </w:rPr>
                        <w:t xml:space="preserve"> Musterstadt</w:t>
                      </w:r>
                    </w:p>
                    <w:p w14:paraId="1C2D246C" w14:textId="77777777" w:rsidR="00BE3AF9" w:rsidRPr="00BE3AF9" w:rsidRDefault="00BE3AF9" w:rsidP="00F93711">
                      <w:pPr>
                        <w:rPr>
                          <w:rFonts w:cs="Calibri-Bold"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  <w:p w14:paraId="36CF38F3" w14:textId="77777777" w:rsidR="005B23BF" w:rsidRPr="00BE3AF9" w:rsidRDefault="005B23BF" w:rsidP="00F93711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E3AF9">
                        <w:rPr>
                          <w:rFonts w:cs="Calibri-Bold"/>
                          <w:bCs/>
                          <w:color w:val="000000"/>
                          <w:sz w:val="36"/>
                          <w:szCs w:val="36"/>
                        </w:rPr>
                        <w:t>Thema Landraub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3711">
        <w:rPr>
          <w:b/>
          <w:bCs/>
          <w:noProof/>
          <w:color w:val="231F20"/>
        </w:rPr>
        <w:drawing>
          <wp:anchor distT="0" distB="0" distL="114300" distR="114300" simplePos="0" relativeHeight="251699200" behindDoc="1" locked="0" layoutInCell="1" allowOverlap="1" wp14:anchorId="1D61AE45" wp14:editId="71E9AED9">
            <wp:simplePos x="0" y="0"/>
            <wp:positionH relativeFrom="page">
              <wp:posOffset>8998585</wp:posOffset>
            </wp:positionH>
            <wp:positionV relativeFrom="page">
              <wp:posOffset>5756275</wp:posOffset>
            </wp:positionV>
            <wp:extent cx="1323975" cy="869391"/>
            <wp:effectExtent l="0" t="0" r="0" b="0"/>
            <wp:wrapNone/>
            <wp:docPr id="4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ping-Logo_RGB_150dpi_84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6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711">
        <w:rPr>
          <w:noProof/>
        </w:rPr>
        <w:drawing>
          <wp:anchor distT="0" distB="0" distL="114300" distR="114300" simplePos="0" relativeHeight="251666432" behindDoc="1" locked="0" layoutInCell="1" allowOverlap="1" wp14:anchorId="5555A0EA" wp14:editId="510B0EE4">
            <wp:simplePos x="0" y="0"/>
            <wp:positionH relativeFrom="page">
              <wp:posOffset>7113905</wp:posOffset>
            </wp:positionH>
            <wp:positionV relativeFrom="page">
              <wp:posOffset>-1473835</wp:posOffset>
            </wp:positionV>
            <wp:extent cx="4267200" cy="6401435"/>
            <wp:effectExtent l="0" t="0" r="0" b="0"/>
            <wp:wrapNone/>
            <wp:docPr id="48" name="Bi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ing_IMG_7260_eciRGBv2.jpg"/>
                    <pic:cNvPicPr/>
                  </pic:nvPicPr>
                  <pic:blipFill rotWithShape="1"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1" t="2" r="-11881" b="-2"/>
                    <a:stretch/>
                  </pic:blipFill>
                  <pic:spPr bwMode="auto">
                    <a:xfrm>
                      <a:off x="0" y="0"/>
                      <a:ext cx="4267200" cy="640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711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0473186" wp14:editId="2D82C6CE">
                <wp:simplePos x="0" y="0"/>
                <wp:positionH relativeFrom="page">
                  <wp:posOffset>360045</wp:posOffset>
                </wp:positionH>
                <wp:positionV relativeFrom="page">
                  <wp:posOffset>2724150</wp:posOffset>
                </wp:positionV>
                <wp:extent cx="376213" cy="369570"/>
                <wp:effectExtent l="38100" t="38100" r="30480" b="49530"/>
                <wp:wrapNone/>
                <wp:docPr id="42" name="Gruppierung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13" cy="369570"/>
                          <a:chOff x="0" y="0"/>
                          <a:chExt cx="535361" cy="532578"/>
                        </a:xfrm>
                      </wpg:grpSpPr>
                      <wps:wsp>
                        <wps:cNvPr id="43" name="Rechteck 43"/>
                        <wps:cNvSpPr/>
                        <wps:spPr>
                          <a:xfrm flipH="1" flipV="1">
                            <a:off x="3175" y="0"/>
                            <a:ext cx="532186" cy="532578"/>
                          </a:xfrm>
                          <a:prstGeom prst="rect">
                            <a:avLst/>
                          </a:prstGeom>
                          <a:solidFill>
                            <a:srgbClr val="FF8C00">
                              <a:alpha val="8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4" name="Rechteck 44"/>
                        <wps:cNvSpPr/>
                        <wps:spPr>
                          <a:xfrm rot="20820000" flipH="1" flipV="1">
                            <a:off x="0" y="0"/>
                            <a:ext cx="532186" cy="532578"/>
                          </a:xfrm>
                          <a:prstGeom prst="rect">
                            <a:avLst/>
                          </a:prstGeom>
                          <a:solidFill>
                            <a:srgbClr val="FF8C00">
                              <a:alpha val="8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443619" id="Gruppierung 42" o:spid="_x0000_s1026" style="position:absolute;margin-left:28.35pt;margin-top:214.5pt;width:29.6pt;height:29.1pt;z-index:251669504;mso-position-horizontal-relative:page;mso-position-vertical-relative:page;mso-width-relative:margin;mso-height-relative:margin" coordsize="5353,5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">
                <v:rect id="Rechteck 43" o:spid="_x0000_s1027" style="position:absolute;left:31;width:5322;height:5325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" fillcolor="#ff8c00" stroked="f">
                  <v:fill opacity="52428f"/>
                </v:rect>
                <v:rect id="Rechteck 44" o:spid="_x0000_s1028" style="position:absolute;width:5321;height:5325;rotation:-13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" fillcolor="#ff8c00" stroked="f">
                  <v:fill opacity="52428f"/>
                </v:rect>
                <w10:wrap anchorx="page" anchory="page"/>
              </v:group>
            </w:pict>
          </mc:Fallback>
        </mc:AlternateContent>
      </w:r>
      <w:r w:rsidR="00F93711">
        <w:rPr>
          <w:noProof/>
        </w:rPr>
        <w:drawing>
          <wp:anchor distT="0" distB="0" distL="114300" distR="114300" simplePos="0" relativeHeight="251672576" behindDoc="1" locked="0" layoutInCell="1" allowOverlap="1" wp14:anchorId="3E9C78D9" wp14:editId="13D4EFC8">
            <wp:simplePos x="0" y="0"/>
            <wp:positionH relativeFrom="page">
              <wp:posOffset>7071995</wp:posOffset>
            </wp:positionH>
            <wp:positionV relativeFrom="page">
              <wp:posOffset>3415030</wp:posOffset>
            </wp:positionV>
            <wp:extent cx="3671583" cy="2460202"/>
            <wp:effectExtent l="0" t="0" r="11430" b="3810"/>
            <wp:wrapNone/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ing_anschnittmaske.png"/>
                    <pic:cNvPicPr/>
                  </pic:nvPicPr>
                  <pic:blipFill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583" cy="246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E3B">
        <w:br w:type="page"/>
      </w:r>
      <w:r w:rsidR="006A316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8DA71" wp14:editId="4BFBE337">
                <wp:simplePos x="0" y="0"/>
                <wp:positionH relativeFrom="page">
                  <wp:posOffset>7503160</wp:posOffset>
                </wp:positionH>
                <wp:positionV relativeFrom="page">
                  <wp:posOffset>5888355</wp:posOffset>
                </wp:positionV>
                <wp:extent cx="2056765" cy="622935"/>
                <wp:effectExtent l="5715" t="6985" r="6350" b="6350"/>
                <wp:wrapThrough wrapText="bothSides">
                  <wp:wrapPolygon edited="0">
                    <wp:start x="-73" y="21798"/>
                    <wp:lineTo x="21533" y="21798"/>
                    <wp:lineTo x="21533" y="220"/>
                    <wp:lineTo x="-73" y="220"/>
                    <wp:lineTo x="-73" y="21798"/>
                  </wp:wrapPolygon>
                </wp:wrapThrough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5676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EBC69" w14:textId="36EC98BA" w:rsidR="005B23BF" w:rsidRPr="0039678C" w:rsidRDefault="005B23BF" w:rsidP="007D7E3B">
                            <w:pPr>
                              <w:pStyle w:val="Textkrper"/>
                              <w:kinsoku w:val="0"/>
                              <w:overflowPunct w:val="0"/>
                              <w:spacing w:line="280" w:lineRule="exact"/>
                              <w:ind w:right="-1026"/>
                              <w:rPr>
                                <w:b/>
                                <w:color w:val="231F2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9678C">
                              <w:rPr>
                                <w:b/>
                                <w:color w:val="231F20"/>
                                <w:sz w:val="26"/>
                                <w:szCs w:val="26"/>
                              </w:rPr>
                              <w:t>Kolping</w:t>
                            </w:r>
                            <w:r w:rsidR="006A3161">
                              <w:rPr>
                                <w:b/>
                                <w:color w:val="231F20"/>
                                <w:sz w:val="26"/>
                                <w:szCs w:val="26"/>
                              </w:rPr>
                              <w:t>sfamilie</w:t>
                            </w:r>
                            <w:proofErr w:type="spellEnd"/>
                            <w:r w:rsidRPr="0039678C">
                              <w:rPr>
                                <w:b/>
                                <w:color w:val="231F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A3161">
                              <w:rPr>
                                <w:b/>
                                <w:color w:val="231F20"/>
                                <w:sz w:val="26"/>
                                <w:szCs w:val="26"/>
                              </w:rPr>
                              <w:t>Musterstadt</w:t>
                            </w:r>
                          </w:p>
                          <w:p w14:paraId="788EE44E" w14:textId="04F693C9" w:rsidR="005B23BF" w:rsidRPr="009302C0" w:rsidRDefault="005B23BF" w:rsidP="009302C0">
                            <w:pPr>
                              <w:pStyle w:val="Textkrper"/>
                              <w:kinsoku w:val="0"/>
                              <w:overflowPunct w:val="0"/>
                              <w:spacing w:line="280" w:lineRule="exact"/>
                              <w:ind w:right="-1026"/>
                              <w:rPr>
                                <w:sz w:val="24"/>
                                <w:szCs w:val="24"/>
                              </w:rPr>
                            </w:pPr>
                            <w:r w:rsidRPr="009302C0">
                              <w:rPr>
                                <w:sz w:val="24"/>
                                <w:szCs w:val="24"/>
                              </w:rPr>
                              <w:t xml:space="preserve">Frauke Mustermann </w:t>
                            </w:r>
                          </w:p>
                          <w:p w14:paraId="1CD96E36" w14:textId="43A98DED" w:rsidR="005B23BF" w:rsidRPr="00B466BA" w:rsidRDefault="006A3161" w:rsidP="009302C0">
                            <w:pPr>
                              <w:pStyle w:val="Textkrper"/>
                              <w:kinsoku w:val="0"/>
                              <w:overflowPunct w:val="0"/>
                              <w:spacing w:line="280" w:lineRule="exact"/>
                              <w:ind w:right="-1026"/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12345</w:t>
                            </w:r>
                            <w:r w:rsidR="005B23BF" w:rsidRPr="009302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DA71" id="Textfeld 57" o:spid="_x0000_s1044" type="#_x0000_t202" style="position:absolute;margin-left:590.8pt;margin-top:463.65pt;width:161.95pt;height:49.0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" filled="f" stroked="f">
                <v:textbox inset="0,0,0,0">
                  <w:txbxContent>
                    <w:p w14:paraId="65FEBC69" w14:textId="36EC98BA" w:rsidR="005B23BF" w:rsidRPr="0039678C" w:rsidRDefault="005B23BF" w:rsidP="007D7E3B">
                      <w:pPr>
                        <w:pStyle w:val="Textkrper"/>
                        <w:kinsoku w:val="0"/>
                        <w:overflowPunct w:val="0"/>
                        <w:spacing w:line="280" w:lineRule="exact"/>
                        <w:ind w:right="-1026"/>
                        <w:rPr>
                          <w:b/>
                          <w:color w:val="231F20"/>
                          <w:sz w:val="26"/>
                          <w:szCs w:val="26"/>
                        </w:rPr>
                      </w:pPr>
                      <w:proofErr w:type="spellStart"/>
                      <w:r w:rsidRPr="0039678C">
                        <w:rPr>
                          <w:b/>
                          <w:color w:val="231F20"/>
                          <w:sz w:val="26"/>
                          <w:szCs w:val="26"/>
                        </w:rPr>
                        <w:t>Kolping</w:t>
                      </w:r>
                      <w:r w:rsidR="006A3161">
                        <w:rPr>
                          <w:b/>
                          <w:color w:val="231F20"/>
                          <w:sz w:val="26"/>
                          <w:szCs w:val="26"/>
                        </w:rPr>
                        <w:t>sfamilie</w:t>
                      </w:r>
                      <w:proofErr w:type="spellEnd"/>
                      <w:r w:rsidRPr="0039678C">
                        <w:rPr>
                          <w:b/>
                          <w:color w:val="231F20"/>
                          <w:sz w:val="26"/>
                          <w:szCs w:val="26"/>
                        </w:rPr>
                        <w:t xml:space="preserve"> </w:t>
                      </w:r>
                      <w:r w:rsidR="006A3161">
                        <w:rPr>
                          <w:b/>
                          <w:color w:val="231F20"/>
                          <w:sz w:val="26"/>
                          <w:szCs w:val="26"/>
                        </w:rPr>
                        <w:t>Musterstadt</w:t>
                      </w:r>
                    </w:p>
                    <w:p w14:paraId="788EE44E" w14:textId="04F693C9" w:rsidR="005B23BF" w:rsidRPr="009302C0" w:rsidRDefault="005B23BF" w:rsidP="009302C0">
                      <w:pPr>
                        <w:pStyle w:val="Textkrper"/>
                        <w:kinsoku w:val="0"/>
                        <w:overflowPunct w:val="0"/>
                        <w:spacing w:line="280" w:lineRule="exact"/>
                        <w:ind w:right="-1026"/>
                        <w:rPr>
                          <w:sz w:val="24"/>
                          <w:szCs w:val="24"/>
                        </w:rPr>
                      </w:pPr>
                      <w:r w:rsidRPr="009302C0">
                        <w:rPr>
                          <w:sz w:val="24"/>
                          <w:szCs w:val="24"/>
                        </w:rPr>
                        <w:t xml:space="preserve">Frauke Mustermann </w:t>
                      </w:r>
                    </w:p>
                    <w:p w14:paraId="1CD96E36" w14:textId="43A98DED" w:rsidR="005B23BF" w:rsidRPr="00B466BA" w:rsidRDefault="006A3161" w:rsidP="009302C0">
                      <w:pPr>
                        <w:pStyle w:val="Textkrper"/>
                        <w:kinsoku w:val="0"/>
                        <w:overflowPunct w:val="0"/>
                        <w:spacing w:line="280" w:lineRule="exact"/>
                        <w:ind w:right="-1026"/>
                        <w:rPr>
                          <w:b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12345</w:t>
                      </w:r>
                      <w:r w:rsidR="005B23BF" w:rsidRPr="009302C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Musterstadt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D335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F820D" wp14:editId="2E31CB0F">
                <wp:simplePos x="0" y="0"/>
                <wp:positionH relativeFrom="page">
                  <wp:posOffset>3954145</wp:posOffset>
                </wp:positionH>
                <wp:positionV relativeFrom="page">
                  <wp:posOffset>309245</wp:posOffset>
                </wp:positionV>
                <wp:extent cx="2920365" cy="7013575"/>
                <wp:effectExtent l="0" t="0" r="635" b="22225"/>
                <wp:wrapThrough wrapText="bothSides">
                  <wp:wrapPolygon edited="0">
                    <wp:start x="0" y="0"/>
                    <wp:lineTo x="0" y="21590"/>
                    <wp:lineTo x="21417" y="21590"/>
                    <wp:lineTo x="21417" y="0"/>
                    <wp:lineTo x="0" y="0"/>
                  </wp:wrapPolygon>
                </wp:wrapThrough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701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BBFF5" w14:textId="77777777" w:rsidR="005B23BF" w:rsidRPr="00547501" w:rsidRDefault="005B23BF" w:rsidP="007D7E3B">
                            <w:pPr>
                              <w:rPr>
                                <w:rFonts w:cs="Calibri-Bold"/>
                                <w:b/>
                                <w:bCs/>
                                <w:color w:val="FF8C00"/>
                                <w:sz w:val="30"/>
                                <w:szCs w:val="30"/>
                              </w:rPr>
                            </w:pPr>
                            <w:r w:rsidRPr="00547501">
                              <w:rPr>
                                <w:rFonts w:cs="Calibri-Bold"/>
                                <w:b/>
                                <w:bCs/>
                                <w:color w:val="FF8C00"/>
                                <w:sz w:val="30"/>
                                <w:szCs w:val="30"/>
                              </w:rPr>
                              <w:t>Programm – Vormittag</w:t>
                            </w:r>
                          </w:p>
                          <w:p w14:paraId="5D3FE142" w14:textId="77777777" w:rsidR="005B23BF" w:rsidRPr="001F74EF" w:rsidRDefault="005B23BF" w:rsidP="00A35839">
                            <w:pPr>
                              <w:spacing w:line="52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0–1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Uhr</w:t>
                            </w:r>
                          </w:p>
                          <w:p w14:paraId="76B19736" w14:textId="77777777" w:rsidR="005B23BF" w:rsidRPr="001F74EF" w:rsidRDefault="005B23BF" w:rsidP="007D7E3B">
                            <w:pPr>
                              <w:spacing w:line="42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Registrierung</w:t>
                            </w:r>
                          </w:p>
                          <w:p w14:paraId="1602E496" w14:textId="77777777" w:rsidR="005B23BF" w:rsidRPr="001F74EF" w:rsidRDefault="004D3356" w:rsidP="007D7E3B">
                            <w:pPr>
                              <w:spacing w:line="36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Empfang beim K</w:t>
                            </w:r>
                            <w:r w:rsidR="005B23B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affee</w:t>
                            </w:r>
                          </w:p>
                          <w:p w14:paraId="08080C9D" w14:textId="77777777" w:rsidR="005B23BF" w:rsidRDefault="005B23BF" w:rsidP="007D7E3B">
                            <w:pPr>
                              <w:pStyle w:val="Listenabsatz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  <w:p w14:paraId="37D88667" w14:textId="77777777" w:rsidR="005B23BF" w:rsidRPr="003A1F1F" w:rsidRDefault="005B23BF" w:rsidP="007D7E3B">
                            <w:pPr>
                              <w:pStyle w:val="Listenabsatz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  <w:p w14:paraId="08A8ED12" w14:textId="77777777" w:rsidR="005B23BF" w:rsidRPr="001F74EF" w:rsidRDefault="005B23BF" w:rsidP="007D7E3B">
                            <w:pP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–1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45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Uhr</w:t>
                            </w:r>
                          </w:p>
                          <w:p w14:paraId="539B823C" w14:textId="77777777" w:rsidR="005B23BF" w:rsidRDefault="005B23BF" w:rsidP="007D7E3B">
                            <w:pPr>
                              <w:spacing w:line="44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Begrüßung/Einführung</w:t>
                            </w:r>
                          </w:p>
                          <w:p w14:paraId="0FE02891" w14:textId="77777777" w:rsidR="005B23BF" w:rsidRPr="00A35839" w:rsidRDefault="005B23BF" w:rsidP="00A35839">
                            <w:pPr>
                              <w:pStyle w:val="Listenabsatz"/>
                              <w:numPr>
                                <w:ilvl w:val="0"/>
                                <w:numId w:val="28"/>
                              </w:numPr>
                              <w:spacing w:line="36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Max Mustermann, Beispielverband</w:t>
                            </w:r>
                          </w:p>
                          <w:p w14:paraId="25810451" w14:textId="77777777" w:rsidR="005B23BF" w:rsidRPr="001F74EF" w:rsidRDefault="005B23BF" w:rsidP="00A35839">
                            <w:pPr>
                              <w:spacing w:line="52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45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–1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Uhr</w:t>
                            </w:r>
                          </w:p>
                          <w:p w14:paraId="618F4F65" w14:textId="77777777" w:rsidR="005B23BF" w:rsidRDefault="005B23BF" w:rsidP="007D7E3B">
                            <w:pPr>
                              <w:spacing w:line="44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Voting</w:t>
                            </w:r>
                            <w:proofErr w:type="spellEnd"/>
                          </w:p>
                          <w:p w14:paraId="51E5C9D4" w14:textId="77777777" w:rsidR="005B23BF" w:rsidRPr="001F74EF" w:rsidRDefault="005B23BF" w:rsidP="00A35839">
                            <w:pPr>
                              <w:spacing w:line="52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–1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05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Uhr</w:t>
                            </w:r>
                          </w:p>
                          <w:p w14:paraId="777CB8AF" w14:textId="77777777" w:rsidR="005B23BF" w:rsidRDefault="005B23BF" w:rsidP="007D7E3B">
                            <w:pPr>
                              <w:spacing w:line="44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Vortrag</w:t>
                            </w:r>
                          </w:p>
                          <w:p w14:paraId="06C5F648" w14:textId="77777777" w:rsidR="004D3356" w:rsidRDefault="005B23BF" w:rsidP="00CD2909">
                            <w:pPr>
                              <w:spacing w:line="320" w:lineRule="exact"/>
                              <w:rPr>
                                <w:color w:val="4D4D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D4D4D"/>
                                <w:sz w:val="20"/>
                                <w:szCs w:val="20"/>
                              </w:rPr>
                              <w:t xml:space="preserve">Brauchen wir </w:t>
                            </w:r>
                            <w:r w:rsidR="004D3356">
                              <w:rPr>
                                <w:color w:val="4D4D4D"/>
                                <w:sz w:val="20"/>
                                <w:szCs w:val="20"/>
                              </w:rPr>
                              <w:t>neue Wege zur Anerkennung beruf-</w:t>
                            </w:r>
                          </w:p>
                          <w:p w14:paraId="7385E06D" w14:textId="77777777" w:rsidR="005B23BF" w:rsidRDefault="005B23BF" w:rsidP="004D3356">
                            <w:pPr>
                              <w:spacing w:line="260" w:lineRule="exact"/>
                              <w:rPr>
                                <w:color w:val="4D4D4D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4D4D4D"/>
                                <w:sz w:val="20"/>
                                <w:szCs w:val="20"/>
                              </w:rPr>
                              <w:t>licher</w:t>
                            </w:r>
                            <w:proofErr w:type="spellEnd"/>
                            <w:r>
                              <w:rPr>
                                <w:color w:val="4D4D4D"/>
                                <w:sz w:val="20"/>
                                <w:szCs w:val="20"/>
                              </w:rPr>
                              <w:t xml:space="preserve"> Kompetenzen? Überwiegen die Vorteile oder</w:t>
                            </w:r>
                          </w:p>
                          <w:p w14:paraId="71FF9F3E" w14:textId="77777777" w:rsidR="005B23BF" w:rsidRPr="00FD6E59" w:rsidRDefault="005B23BF" w:rsidP="004D3356">
                            <w:pPr>
                              <w:spacing w:line="26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FD6E59">
                              <w:rPr>
                                <w:color w:val="4D4D4D"/>
                                <w:sz w:val="20"/>
                                <w:szCs w:val="20"/>
                              </w:rPr>
                              <w:t>die Risiken?</w:t>
                            </w:r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8D1238" w14:textId="77777777" w:rsidR="005B23BF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Frauke</w:t>
                            </w:r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Mustermann, Beispielverband </w:t>
                            </w:r>
                          </w:p>
                          <w:p w14:paraId="1D00E28F" w14:textId="77777777" w:rsidR="005B23BF" w:rsidRPr="00FD6E59" w:rsidRDefault="005B23BF" w:rsidP="00FD6E59">
                            <w:pPr>
                              <w:pStyle w:val="Listenabsatz"/>
                              <w:spacing w:line="276" w:lineRule="exact"/>
                              <w:ind w:left="170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  <w:p w14:paraId="4600574C" w14:textId="77777777" w:rsidR="005B23BF" w:rsidRPr="001F74EF" w:rsidRDefault="005B23BF" w:rsidP="007D7E3B">
                            <w:pP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05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–1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:30 Uhr</w:t>
                            </w:r>
                          </w:p>
                          <w:p w14:paraId="1621E62A" w14:textId="77777777" w:rsidR="005B23BF" w:rsidRDefault="005B23BF" w:rsidP="0039678C">
                            <w:pPr>
                              <w:spacing w:line="42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FD6E59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Diskussion/</w:t>
                            </w:r>
                            <w:proofErr w:type="spellStart"/>
                            <w:r w:rsidRPr="00FD6E59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Fishbowl</w:t>
                            </w:r>
                            <w:proofErr w:type="spellEnd"/>
                            <w:r w:rsidRPr="00FD6E59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D878DC9" w14:textId="77777777" w:rsidR="005B23BF" w:rsidRPr="00FD6E59" w:rsidRDefault="005B23BF" w:rsidP="0039678C">
                            <w:pPr>
                              <w:spacing w:line="36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Teilnehmer ergänzen mit ihren Inputs:</w:t>
                            </w:r>
                          </w:p>
                          <w:p w14:paraId="44571829" w14:textId="77777777" w:rsidR="005B23BF" w:rsidRPr="00FD6E59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Max Mustermann, Beispielverband des</w:t>
                            </w:r>
                          </w:p>
                          <w:p w14:paraId="5C46A2F3" w14:textId="4ADCA1F5" w:rsidR="005B23BF" w:rsidRPr="00FD6E59" w:rsidRDefault="005B23BF" w:rsidP="004D3356">
                            <w:pPr>
                              <w:pStyle w:val="Listenabsatz"/>
                              <w:spacing w:line="280" w:lineRule="exact"/>
                              <w:ind w:left="170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mustergültigen</w:t>
                            </w:r>
                            <w:proofErr w:type="spellEnd"/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Musterlandes</w:t>
                            </w:r>
                          </w:p>
                          <w:p w14:paraId="1CE63E1D" w14:textId="77777777" w:rsidR="005B23BF" w:rsidRPr="00FD6E59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Frauke Mustermann, Beispielverband</w:t>
                            </w:r>
                          </w:p>
                          <w:p w14:paraId="47E99F59" w14:textId="77777777" w:rsidR="005B23BF" w:rsidRPr="00FD6E59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Max Mustermann, Beispielverband des</w:t>
                            </w:r>
                          </w:p>
                          <w:p w14:paraId="6892F7BD" w14:textId="3B15B564" w:rsidR="005B23BF" w:rsidRPr="00FD6E59" w:rsidRDefault="005B23BF" w:rsidP="004D3356">
                            <w:pPr>
                              <w:pStyle w:val="Listenabsatz"/>
                              <w:spacing w:line="280" w:lineRule="exact"/>
                              <w:ind w:left="170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mustergültigen</w:t>
                            </w:r>
                            <w:proofErr w:type="spellEnd"/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Musterlandes</w:t>
                            </w:r>
                          </w:p>
                          <w:p w14:paraId="693708C4" w14:textId="77777777" w:rsidR="005B23BF" w:rsidRPr="00FD6E59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Frauke Mustermann, Beispielverband</w:t>
                            </w:r>
                          </w:p>
                          <w:p w14:paraId="7F5831BF" w14:textId="77777777" w:rsidR="005B23BF" w:rsidRDefault="005B23BF" w:rsidP="007D7E3B">
                            <w:pPr>
                              <w:spacing w:line="260" w:lineRule="exact"/>
                              <w:rPr>
                                <w:rFonts w:cs="Calibri-Bold"/>
                                <w:b/>
                                <w:bCs/>
                                <w:color w:val="FF6600"/>
                                <w:sz w:val="30"/>
                                <w:szCs w:val="30"/>
                              </w:rPr>
                            </w:pPr>
                          </w:p>
                          <w:p w14:paraId="757977D3" w14:textId="77777777" w:rsidR="005B23BF" w:rsidRPr="001F74EF" w:rsidRDefault="005B23BF" w:rsidP="00F948B4">
                            <w:pP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0–1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Uhr</w:t>
                            </w:r>
                          </w:p>
                          <w:p w14:paraId="4FF6DB34" w14:textId="77777777" w:rsidR="005B23BF" w:rsidRPr="0039678C" w:rsidRDefault="005B23BF" w:rsidP="0039678C">
                            <w:pPr>
                              <w:spacing w:line="44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Mittagspause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820D" id="Textfeld 53" o:spid="_x0000_s1045" type="#_x0000_t202" style="position:absolute;margin-left:311.35pt;margin-top:24.35pt;width:229.95pt;height:552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" filled="f" stroked="f">
                <v:textbox inset="0,0,0,0">
                  <w:txbxContent>
                    <w:p w14:paraId="263BBFF5" w14:textId="77777777" w:rsidR="005B23BF" w:rsidRPr="00547501" w:rsidRDefault="005B23BF" w:rsidP="007D7E3B">
                      <w:pPr>
                        <w:rPr>
                          <w:rFonts w:cs="Calibri-Bold"/>
                          <w:b/>
                          <w:bCs/>
                          <w:color w:val="FF8C00"/>
                          <w:sz w:val="30"/>
                          <w:szCs w:val="30"/>
                        </w:rPr>
                      </w:pPr>
                      <w:r w:rsidRPr="00547501">
                        <w:rPr>
                          <w:rFonts w:cs="Calibri-Bold"/>
                          <w:b/>
                          <w:bCs/>
                          <w:color w:val="FF8C00"/>
                          <w:sz w:val="30"/>
                          <w:szCs w:val="30"/>
                        </w:rPr>
                        <w:t>Programm – Vormittag</w:t>
                      </w:r>
                    </w:p>
                    <w:p w14:paraId="5D3FE142" w14:textId="77777777" w:rsidR="005B23BF" w:rsidRPr="001F74EF" w:rsidRDefault="005B23BF" w:rsidP="00A35839">
                      <w:pPr>
                        <w:spacing w:line="520" w:lineRule="exact"/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0–1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30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Uhr</w:t>
                      </w:r>
                    </w:p>
                    <w:p w14:paraId="76B19736" w14:textId="77777777" w:rsidR="005B23BF" w:rsidRPr="001F74EF" w:rsidRDefault="005B23BF" w:rsidP="007D7E3B">
                      <w:pPr>
                        <w:spacing w:line="42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Registrierung</w:t>
                      </w:r>
                    </w:p>
                    <w:p w14:paraId="1602E496" w14:textId="77777777" w:rsidR="005B23BF" w:rsidRPr="001F74EF" w:rsidRDefault="004D3356" w:rsidP="007D7E3B">
                      <w:pPr>
                        <w:spacing w:line="36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Empfang beim K</w:t>
                      </w:r>
                      <w:r w:rsidR="005B23B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affee</w:t>
                      </w:r>
                    </w:p>
                    <w:p w14:paraId="08080C9D" w14:textId="77777777" w:rsidR="005B23BF" w:rsidRDefault="005B23BF" w:rsidP="007D7E3B">
                      <w:pPr>
                        <w:pStyle w:val="Listenabsatz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</w:p>
                    <w:p w14:paraId="37D88667" w14:textId="77777777" w:rsidR="005B23BF" w:rsidRPr="003A1F1F" w:rsidRDefault="005B23BF" w:rsidP="007D7E3B">
                      <w:pPr>
                        <w:pStyle w:val="Listenabsatz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</w:p>
                    <w:p w14:paraId="08A8ED12" w14:textId="77777777" w:rsidR="005B23BF" w:rsidRPr="001F74EF" w:rsidRDefault="005B23BF" w:rsidP="007D7E3B">
                      <w:pP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30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–1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45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Uhr</w:t>
                      </w:r>
                    </w:p>
                    <w:p w14:paraId="539B823C" w14:textId="77777777" w:rsidR="005B23BF" w:rsidRDefault="005B23BF" w:rsidP="007D7E3B">
                      <w:pPr>
                        <w:spacing w:line="44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Begrüßung/Einführung</w:t>
                      </w:r>
                    </w:p>
                    <w:p w14:paraId="0FE02891" w14:textId="77777777" w:rsidR="005B23BF" w:rsidRPr="00A35839" w:rsidRDefault="005B23BF" w:rsidP="00A35839">
                      <w:pPr>
                        <w:pStyle w:val="Listenabsatz"/>
                        <w:numPr>
                          <w:ilvl w:val="0"/>
                          <w:numId w:val="28"/>
                        </w:numPr>
                        <w:spacing w:line="36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Max Mustermann, Beispielverband</w:t>
                      </w:r>
                    </w:p>
                    <w:p w14:paraId="25810451" w14:textId="77777777" w:rsidR="005B23BF" w:rsidRPr="001F74EF" w:rsidRDefault="005B23BF" w:rsidP="00A35839">
                      <w:pPr>
                        <w:spacing w:line="520" w:lineRule="exact"/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45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–1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50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Uhr</w:t>
                      </w:r>
                    </w:p>
                    <w:p w14:paraId="618F4F65" w14:textId="77777777" w:rsidR="005B23BF" w:rsidRDefault="005B23BF" w:rsidP="007D7E3B">
                      <w:pPr>
                        <w:spacing w:line="44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E-</w:t>
                      </w:r>
                      <w:proofErr w:type="spellStart"/>
                      <w: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Voting</w:t>
                      </w:r>
                      <w:proofErr w:type="spellEnd"/>
                    </w:p>
                    <w:p w14:paraId="51E5C9D4" w14:textId="77777777" w:rsidR="005B23BF" w:rsidRPr="001F74EF" w:rsidRDefault="005B23BF" w:rsidP="00A35839">
                      <w:pPr>
                        <w:spacing w:line="520" w:lineRule="exact"/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50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–1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05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Uhr</w:t>
                      </w:r>
                    </w:p>
                    <w:p w14:paraId="777CB8AF" w14:textId="77777777" w:rsidR="005B23BF" w:rsidRDefault="005B23BF" w:rsidP="007D7E3B">
                      <w:pPr>
                        <w:spacing w:line="44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Vortrag</w:t>
                      </w:r>
                    </w:p>
                    <w:p w14:paraId="06C5F648" w14:textId="77777777" w:rsidR="004D3356" w:rsidRDefault="005B23BF" w:rsidP="00CD2909">
                      <w:pPr>
                        <w:spacing w:line="320" w:lineRule="exact"/>
                        <w:rPr>
                          <w:color w:val="4D4D4D"/>
                          <w:sz w:val="20"/>
                          <w:szCs w:val="20"/>
                        </w:rPr>
                      </w:pPr>
                      <w:r>
                        <w:rPr>
                          <w:color w:val="4D4D4D"/>
                          <w:sz w:val="20"/>
                          <w:szCs w:val="20"/>
                        </w:rPr>
                        <w:t xml:space="preserve">Brauchen wir </w:t>
                      </w:r>
                      <w:r w:rsidR="004D3356">
                        <w:rPr>
                          <w:color w:val="4D4D4D"/>
                          <w:sz w:val="20"/>
                          <w:szCs w:val="20"/>
                        </w:rPr>
                        <w:t>neue Wege zur Anerkennung beruf-</w:t>
                      </w:r>
                    </w:p>
                    <w:p w14:paraId="7385E06D" w14:textId="77777777" w:rsidR="005B23BF" w:rsidRDefault="005B23BF" w:rsidP="004D3356">
                      <w:pPr>
                        <w:spacing w:line="260" w:lineRule="exact"/>
                        <w:rPr>
                          <w:color w:val="4D4D4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4D4D4D"/>
                          <w:sz w:val="20"/>
                          <w:szCs w:val="20"/>
                        </w:rPr>
                        <w:t>licher</w:t>
                      </w:r>
                      <w:proofErr w:type="spellEnd"/>
                      <w:r>
                        <w:rPr>
                          <w:color w:val="4D4D4D"/>
                          <w:sz w:val="20"/>
                          <w:szCs w:val="20"/>
                        </w:rPr>
                        <w:t xml:space="preserve"> Kompetenzen? Überwiegen die Vorteile oder</w:t>
                      </w:r>
                    </w:p>
                    <w:p w14:paraId="71FF9F3E" w14:textId="77777777" w:rsidR="005B23BF" w:rsidRPr="00FD6E59" w:rsidRDefault="005B23BF" w:rsidP="004D3356">
                      <w:pPr>
                        <w:spacing w:line="26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FD6E59">
                        <w:rPr>
                          <w:color w:val="4D4D4D"/>
                          <w:sz w:val="20"/>
                          <w:szCs w:val="20"/>
                        </w:rPr>
                        <w:t>die Risiken?</w:t>
                      </w:r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8D1238" w14:textId="77777777" w:rsidR="005B23BF" w:rsidRDefault="005B23BF" w:rsidP="004D3356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Frauke</w:t>
                      </w:r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Mustermann, Beispielverband </w:t>
                      </w:r>
                    </w:p>
                    <w:p w14:paraId="1D00E28F" w14:textId="77777777" w:rsidR="005B23BF" w:rsidRPr="00FD6E59" w:rsidRDefault="005B23BF" w:rsidP="00FD6E59">
                      <w:pPr>
                        <w:pStyle w:val="Listenabsatz"/>
                        <w:spacing w:line="276" w:lineRule="exact"/>
                        <w:ind w:left="170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</w:p>
                    <w:p w14:paraId="4600574C" w14:textId="77777777" w:rsidR="005B23BF" w:rsidRPr="001F74EF" w:rsidRDefault="005B23BF" w:rsidP="007D7E3B">
                      <w:pP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05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–1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:30 Uhr</w:t>
                      </w:r>
                    </w:p>
                    <w:p w14:paraId="1621E62A" w14:textId="77777777" w:rsidR="005B23BF" w:rsidRDefault="005B23BF" w:rsidP="0039678C">
                      <w:pPr>
                        <w:spacing w:line="42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FD6E59"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Diskussion/</w:t>
                      </w:r>
                      <w:proofErr w:type="spellStart"/>
                      <w:r w:rsidRPr="00FD6E59"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Fishbowl</w:t>
                      </w:r>
                      <w:proofErr w:type="spellEnd"/>
                      <w:r w:rsidRPr="00FD6E59"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D878DC9" w14:textId="77777777" w:rsidR="005B23BF" w:rsidRPr="00FD6E59" w:rsidRDefault="005B23BF" w:rsidP="0039678C">
                      <w:pPr>
                        <w:spacing w:line="36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Teilnehmer ergänzen mit ihren Inputs:</w:t>
                      </w:r>
                    </w:p>
                    <w:p w14:paraId="44571829" w14:textId="77777777" w:rsidR="005B23BF" w:rsidRPr="00FD6E59" w:rsidRDefault="005B23BF" w:rsidP="004D3356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Max Mustermann, Beispielverband des</w:t>
                      </w:r>
                    </w:p>
                    <w:p w14:paraId="5C46A2F3" w14:textId="4ADCA1F5" w:rsidR="005B23BF" w:rsidRPr="00FD6E59" w:rsidRDefault="005B23BF" w:rsidP="004D3356">
                      <w:pPr>
                        <w:pStyle w:val="Listenabsatz"/>
                        <w:spacing w:line="280" w:lineRule="exact"/>
                        <w:ind w:left="170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proofErr w:type="spellStart"/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mustergültigen</w:t>
                      </w:r>
                      <w:proofErr w:type="spellEnd"/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Musterlandes</w:t>
                      </w:r>
                    </w:p>
                    <w:p w14:paraId="1CE63E1D" w14:textId="77777777" w:rsidR="005B23BF" w:rsidRPr="00FD6E59" w:rsidRDefault="005B23BF" w:rsidP="004D3356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Frauke Mustermann, Beispielverband</w:t>
                      </w:r>
                    </w:p>
                    <w:p w14:paraId="47E99F59" w14:textId="77777777" w:rsidR="005B23BF" w:rsidRPr="00FD6E59" w:rsidRDefault="005B23BF" w:rsidP="004D3356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Max Mustermann, Beispielverband des</w:t>
                      </w:r>
                    </w:p>
                    <w:p w14:paraId="6892F7BD" w14:textId="3B15B564" w:rsidR="005B23BF" w:rsidRPr="00FD6E59" w:rsidRDefault="005B23BF" w:rsidP="004D3356">
                      <w:pPr>
                        <w:pStyle w:val="Listenabsatz"/>
                        <w:spacing w:line="280" w:lineRule="exact"/>
                        <w:ind w:left="170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proofErr w:type="spellStart"/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mustergültigen</w:t>
                      </w:r>
                      <w:proofErr w:type="spellEnd"/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Musterlandes</w:t>
                      </w:r>
                    </w:p>
                    <w:p w14:paraId="693708C4" w14:textId="77777777" w:rsidR="005B23BF" w:rsidRPr="00FD6E59" w:rsidRDefault="005B23BF" w:rsidP="004D3356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Frauke Mustermann, Beispielverband</w:t>
                      </w:r>
                    </w:p>
                    <w:p w14:paraId="7F5831BF" w14:textId="77777777" w:rsidR="005B23BF" w:rsidRDefault="005B23BF" w:rsidP="007D7E3B">
                      <w:pPr>
                        <w:spacing w:line="260" w:lineRule="exact"/>
                        <w:rPr>
                          <w:rFonts w:cs="Calibri-Bold"/>
                          <w:b/>
                          <w:bCs/>
                          <w:color w:val="FF6600"/>
                          <w:sz w:val="30"/>
                          <w:szCs w:val="30"/>
                        </w:rPr>
                      </w:pPr>
                    </w:p>
                    <w:p w14:paraId="757977D3" w14:textId="77777777" w:rsidR="005B23BF" w:rsidRPr="001F74EF" w:rsidRDefault="005B23BF" w:rsidP="00F948B4">
                      <w:pP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0–1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30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Uhr</w:t>
                      </w:r>
                    </w:p>
                    <w:p w14:paraId="4FF6DB34" w14:textId="77777777" w:rsidR="005B23BF" w:rsidRPr="0039678C" w:rsidRDefault="005B23BF" w:rsidP="0039678C">
                      <w:pPr>
                        <w:spacing w:line="44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Mittagspause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D335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39A61" wp14:editId="22D40F7D">
                <wp:simplePos x="0" y="0"/>
                <wp:positionH relativeFrom="page">
                  <wp:posOffset>358775</wp:posOffset>
                </wp:positionH>
                <wp:positionV relativeFrom="page">
                  <wp:posOffset>300990</wp:posOffset>
                </wp:positionV>
                <wp:extent cx="2950845" cy="6973570"/>
                <wp:effectExtent l="0" t="0" r="20955" b="11430"/>
                <wp:wrapThrough wrapText="bothSides">
                  <wp:wrapPolygon edited="0">
                    <wp:start x="0" y="0"/>
                    <wp:lineTo x="0" y="21557"/>
                    <wp:lineTo x="21567" y="21557"/>
                    <wp:lineTo x="21567" y="0"/>
                    <wp:lineTo x="0" y="0"/>
                  </wp:wrapPolygon>
                </wp:wrapThrough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845" cy="697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73E8E" w14:textId="77777777" w:rsidR="005B23BF" w:rsidRPr="00547501" w:rsidRDefault="005B23BF" w:rsidP="007D7E3B">
                            <w:pPr>
                              <w:rPr>
                                <w:rFonts w:cs="Calibri-Bold"/>
                                <w:b/>
                                <w:bCs/>
                                <w:color w:val="FF8C00"/>
                                <w:sz w:val="30"/>
                                <w:szCs w:val="30"/>
                              </w:rPr>
                            </w:pPr>
                            <w:r w:rsidRPr="00547501">
                              <w:rPr>
                                <w:rFonts w:cs="Calibri-Bold"/>
                                <w:b/>
                                <w:bCs/>
                                <w:color w:val="FF8C00"/>
                                <w:sz w:val="30"/>
                                <w:szCs w:val="30"/>
                              </w:rPr>
                              <w:t>Liebe Engagierte</w:t>
                            </w:r>
                          </w:p>
                          <w:p w14:paraId="50779717" w14:textId="77777777" w:rsidR="005B23BF" w:rsidRDefault="005B23BF" w:rsidP="00F948B4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6EC2E77" w14:textId="77777777" w:rsidR="005B23BF" w:rsidRPr="00F948B4" w:rsidRDefault="005B23BF" w:rsidP="00F948B4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Ma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dis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magnis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nullestem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eum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offi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cid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itatur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susa</w:t>
                            </w:r>
                            <w:proofErr w:type="spellEnd"/>
                          </w:p>
                          <w:p w14:paraId="7DBF4E4A" w14:textId="77777777" w:rsidR="005B23BF" w:rsidRDefault="005B23BF" w:rsidP="00F948B4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blab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iliquia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ndessusam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sequas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endae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netur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F2B5C87" w14:textId="77777777" w:rsidR="005B23BF" w:rsidRPr="00F948B4" w:rsidRDefault="005B23BF" w:rsidP="009361DE">
                            <w:pPr>
                              <w:spacing w:line="36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Im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hario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consend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elicien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iscitas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perestruptam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fuga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897365" w14:textId="77777777" w:rsidR="005B23BF" w:rsidRPr="00F948B4" w:rsidRDefault="005B23BF" w:rsidP="00F948B4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Boresci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inum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hitae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lam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qui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quati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orum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qui</w:t>
                            </w:r>
                            <w:proofErr w:type="spellEnd"/>
                          </w:p>
                          <w:p w14:paraId="0D1CC70E" w14:textId="77777777" w:rsidR="005B23BF" w:rsidRPr="00CD0EEF" w:rsidRDefault="005B23BF" w:rsidP="00F948B4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con pro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corro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dolorru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mendist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volupta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beribusam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dis</w:t>
                            </w:r>
                          </w:p>
                          <w:p w14:paraId="240D2400" w14:textId="77777777" w:rsidR="005B23BF" w:rsidRPr="00CD0EEF" w:rsidRDefault="005B23BF" w:rsidP="00F948B4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andaecto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viti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um fugit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facipsam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dolorerumquo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beror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72AEB85" w14:textId="77777777" w:rsidR="005B23BF" w:rsidRPr="00CD0EEF" w:rsidRDefault="005B23BF" w:rsidP="009361DE">
                            <w:pPr>
                              <w:spacing w:line="36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Maximolupta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con non recto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esumquae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Olorum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volut</w:t>
                            </w:r>
                            <w:proofErr w:type="spellEnd"/>
                          </w:p>
                          <w:p w14:paraId="349A06CA" w14:textId="77777777" w:rsidR="005B23BF" w:rsidRPr="00CD0EEF" w:rsidRDefault="005B23BF" w:rsidP="00F948B4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anis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volor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ma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acerio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Possimagnis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re prem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corum</w:t>
                            </w:r>
                            <w:proofErr w:type="spellEnd"/>
                          </w:p>
                          <w:p w14:paraId="14033313" w14:textId="77777777" w:rsidR="005B23BF" w:rsidRPr="00CD0EEF" w:rsidRDefault="005B23BF" w:rsidP="00F948B4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quam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sit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adipienti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s delis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iumquam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harciat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fugitam</w:t>
                            </w:r>
                            <w:proofErr w:type="spellEnd"/>
                          </w:p>
                          <w:p w14:paraId="59CB2283" w14:textId="77777777" w:rsidR="005B23BF" w:rsidRPr="00CD0EEF" w:rsidRDefault="005B23BF" w:rsidP="00F948B4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sandernam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et, quo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ipsunt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vent,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eaquam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utatemod</w:t>
                            </w:r>
                            <w:proofErr w:type="spellEnd"/>
                          </w:p>
                          <w:p w14:paraId="60F7E7C9" w14:textId="77777777" w:rsidR="005B23BF" w:rsidRPr="00CD0EEF" w:rsidRDefault="005B23BF" w:rsidP="00F948B4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magnihi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tati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busae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min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cus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premquatec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183EEF3" w14:textId="77777777" w:rsidR="005B23BF" w:rsidRPr="00F948B4" w:rsidRDefault="005B23BF" w:rsidP="009361DE">
                            <w:pPr>
                              <w:spacing w:line="36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Am,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qui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odicit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omnim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illuptatem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res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es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necaboreni</w:t>
                            </w:r>
                            <w:proofErr w:type="spellEnd"/>
                          </w:p>
                          <w:p w14:paraId="5D72AD74" w14:textId="77777777" w:rsidR="005B23BF" w:rsidRPr="00CD0EEF" w:rsidRDefault="005B23BF" w:rsidP="00F948B4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blabo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 Nam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dus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maximperi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doles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nonsequiassi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1375186E" w14:textId="77777777" w:rsidR="005B23BF" w:rsidRPr="00CD0EEF" w:rsidRDefault="005B23BF" w:rsidP="009361DE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line="36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Omnianti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reiusaniet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lis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nonessi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offi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ciu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sciuritate</w:t>
                            </w:r>
                            <w:proofErr w:type="spellEnd"/>
                          </w:p>
                          <w:p w14:paraId="0E36ECE9" w14:textId="77777777" w:rsidR="005B23BF" w:rsidRPr="00CD0EEF" w:rsidRDefault="005B23BF" w:rsidP="00F948B4">
                            <w:pPr>
                              <w:pStyle w:val="Listenabsatz"/>
                              <w:ind w:left="170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voloreh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enimolo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riosapercias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volupta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sunt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quam</w:t>
                            </w:r>
                            <w:proofErr w:type="spellEnd"/>
                          </w:p>
                          <w:p w14:paraId="6C2B5BEB" w14:textId="77777777" w:rsidR="005B23BF" w:rsidRPr="00F948B4" w:rsidRDefault="005B23BF" w:rsidP="00F948B4">
                            <w:pPr>
                              <w:pStyle w:val="Listenabsatz"/>
                              <w:ind w:left="17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expelia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dolendel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im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ti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assi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consequ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odipsamnem</w:t>
                            </w:r>
                            <w:proofErr w:type="spellEnd"/>
                          </w:p>
                          <w:p w14:paraId="567225D4" w14:textId="77777777" w:rsidR="005B23BF" w:rsidRPr="00CD0EEF" w:rsidRDefault="005B23BF" w:rsidP="007D44CC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erferat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iati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one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onecte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untus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pores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ulles</w:t>
                            </w:r>
                            <w:proofErr w:type="spellEnd"/>
                          </w:p>
                          <w:p w14:paraId="74221FBD" w14:textId="77777777" w:rsidR="005B23BF" w:rsidRPr="00CD0EEF" w:rsidRDefault="005B23BF" w:rsidP="007D44CC">
                            <w:pPr>
                              <w:pStyle w:val="Listenabsatz"/>
                              <w:spacing w:line="240" w:lineRule="exact"/>
                              <w:ind w:left="170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ventorae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inihit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acit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pore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earumquas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ma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conet</w:t>
                            </w:r>
                            <w:proofErr w:type="spellEnd"/>
                          </w:p>
                          <w:p w14:paraId="5C287AD0" w14:textId="77777777" w:rsidR="005B23BF" w:rsidRPr="00CD0EEF" w:rsidRDefault="005B23BF" w:rsidP="007D44CC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line="36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Kuaspedia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ped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quunt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lam,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sae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pa es que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fuga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7FC5FCC" w14:textId="77777777" w:rsidR="005B23BF" w:rsidRPr="00CD0EEF" w:rsidRDefault="005B23BF" w:rsidP="007D44CC">
                            <w:pPr>
                              <w:pStyle w:val="Listenabsatz"/>
                              <w:spacing w:line="240" w:lineRule="exact"/>
                              <w:ind w:left="170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At f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solor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sequo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evenectust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volorum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rercili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gendit</w:t>
                            </w:r>
                            <w:proofErr w:type="spellEnd"/>
                          </w:p>
                          <w:p w14:paraId="47F3CD9B" w14:textId="77777777" w:rsidR="005B23BF" w:rsidRPr="00CD0EEF" w:rsidRDefault="005B23BF" w:rsidP="007D44CC">
                            <w:pPr>
                              <w:pStyle w:val="Listenabsatz"/>
                              <w:spacing w:line="240" w:lineRule="exact"/>
                              <w:ind w:left="170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eosame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occus</w:t>
                            </w:r>
                            <w:proofErr w:type="spellEnd"/>
                          </w:p>
                          <w:p w14:paraId="6F238B7F" w14:textId="77777777" w:rsidR="005B23BF" w:rsidRPr="00CD0EEF" w:rsidRDefault="005B23BF" w:rsidP="007D44CC">
                            <w:pPr>
                              <w:spacing w:line="40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Ugiaspid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quidemporro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re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offi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cturest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versped</w:t>
                            </w:r>
                            <w:proofErr w:type="spellEnd"/>
                          </w:p>
                          <w:p w14:paraId="41AB7F52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quid et ex e pores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ulles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Ventorae</w:t>
                            </w:r>
                            <w:proofErr w:type="spellEnd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inihit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acit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pore</w:t>
                            </w:r>
                          </w:p>
                          <w:p w14:paraId="6B40541D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earumquas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ma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conet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lent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et,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sincias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esti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um sim</w:t>
                            </w:r>
                          </w:p>
                          <w:p w14:paraId="1DE7C8E2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voluptassit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hil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es que et, qui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dunt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vel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excest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quati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ur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</w:p>
                          <w:p w14:paraId="601252C0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quos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solor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Sequo</w:t>
                            </w:r>
                            <w:proofErr w:type="spellEnd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evenectust</w:t>
                            </w:r>
                            <w:proofErr w:type="spellEnd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volorum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rercili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gendit</w:t>
                            </w:r>
                            <w:proofErr w:type="spellEnd"/>
                          </w:p>
                          <w:p w14:paraId="39FD88FC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eosame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occus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orum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eati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bus rem ex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esseque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solorum</w:t>
                            </w:r>
                            <w:proofErr w:type="spellEnd"/>
                          </w:p>
                          <w:p w14:paraId="4E7D0157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et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esti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earumqui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Tiassi</w:t>
                            </w:r>
                            <w:proofErr w:type="spellEnd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consequ</w:t>
                            </w:r>
                            <w:proofErr w:type="spellEnd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odipsam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nem</w:t>
                            </w:r>
                            <w:proofErr w:type="spellEnd"/>
                          </w:p>
                          <w:p w14:paraId="2CA93F9F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erferat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iati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one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onecte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perunti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is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</w:p>
                          <w:p w14:paraId="73FA8881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paruntum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odit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pos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eniant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resti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ore,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</w:p>
                          <w:p w14:paraId="6D53C395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fugia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dolupta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doluptas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exerum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547501">
                              <w:rPr>
                                <w:b/>
                                <w:bCs/>
                                <w:color w:val="FF8C00"/>
                                <w:sz w:val="20"/>
                                <w:szCs w:val="20"/>
                                <w:lang w:val="en-US"/>
                              </w:rPr>
                              <w:t>www.kolping.de</w:t>
                            </w:r>
                          </w:p>
                          <w:p w14:paraId="41831BBF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DCC4886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Ipsum non et rent et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laborep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ereribus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conseni</w:t>
                            </w:r>
                            <w:proofErr w:type="spellEnd"/>
                          </w:p>
                          <w:p w14:paraId="01072A3B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AEBBBFB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097358C" w14:textId="77777777" w:rsidR="005B23BF" w:rsidRPr="00F948B4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Frauke Mustermann</w:t>
                            </w:r>
                          </w:p>
                          <w:p w14:paraId="13EE0508" w14:textId="2B81FB6D" w:rsidR="005B23BF" w:rsidRPr="007D44CC" w:rsidRDefault="00394264" w:rsidP="007D44CC">
                            <w:pPr>
                              <w:spacing w:line="28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Vorsitzende</w:t>
                            </w:r>
                          </w:p>
                          <w:p w14:paraId="2D43B27A" w14:textId="0CD9B5A1" w:rsidR="005B23BF" w:rsidRPr="007D44CC" w:rsidRDefault="005B23BF" w:rsidP="007D44CC">
                            <w:pPr>
                              <w:spacing w:line="2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D44CC">
                              <w:rPr>
                                <w:color w:val="000000"/>
                                <w:sz w:val="16"/>
                                <w:szCs w:val="16"/>
                              </w:rPr>
                              <w:t>Kolping</w:t>
                            </w:r>
                            <w:r w:rsidR="00C9150C">
                              <w:rPr>
                                <w:color w:val="000000"/>
                                <w:sz w:val="16"/>
                                <w:szCs w:val="16"/>
                              </w:rPr>
                              <w:t>sfamilie</w:t>
                            </w:r>
                            <w:proofErr w:type="spellEnd"/>
                            <w:r w:rsidR="00C9150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Musterstadt</w:t>
                            </w:r>
                          </w:p>
                          <w:p w14:paraId="1922B4BF" w14:textId="1631809B" w:rsidR="005B23BF" w:rsidRPr="007D44CC" w:rsidRDefault="005B23BF" w:rsidP="007D44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D44CC">
                              <w:rPr>
                                <w:color w:val="000000"/>
                                <w:sz w:val="16"/>
                                <w:szCs w:val="16"/>
                              </w:rPr>
                              <w:t>T 0</w:t>
                            </w:r>
                            <w:r w:rsidR="00C9150C">
                              <w:rPr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D44C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150C">
                              <w:rPr>
                                <w:color w:val="000000"/>
                                <w:sz w:val="16"/>
                                <w:szCs w:val="16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39A61" id="Textfeld 58" o:spid="_x0000_s1046" type="#_x0000_t202" style="position:absolute;margin-left:28.25pt;margin-top:23.7pt;width:232.35pt;height:549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" filled="f" stroked="f">
                <v:textbox inset="0,0,0,0">
                  <w:txbxContent>
                    <w:p w14:paraId="25873E8E" w14:textId="77777777" w:rsidR="005B23BF" w:rsidRPr="00547501" w:rsidRDefault="005B23BF" w:rsidP="007D7E3B">
                      <w:pPr>
                        <w:rPr>
                          <w:rFonts w:cs="Calibri-Bold"/>
                          <w:b/>
                          <w:bCs/>
                          <w:color w:val="FF8C00"/>
                          <w:sz w:val="30"/>
                          <w:szCs w:val="30"/>
                        </w:rPr>
                      </w:pPr>
                      <w:r w:rsidRPr="00547501">
                        <w:rPr>
                          <w:rFonts w:cs="Calibri-Bold"/>
                          <w:b/>
                          <w:bCs/>
                          <w:color w:val="FF8C00"/>
                          <w:sz w:val="30"/>
                          <w:szCs w:val="30"/>
                        </w:rPr>
                        <w:t>Liebe Engagierte</w:t>
                      </w:r>
                    </w:p>
                    <w:p w14:paraId="50779717" w14:textId="77777777" w:rsidR="005B23BF" w:rsidRDefault="005B23BF" w:rsidP="00F948B4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6EC2E77" w14:textId="77777777" w:rsidR="005B23BF" w:rsidRPr="00F948B4" w:rsidRDefault="005B23BF" w:rsidP="00F948B4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Ma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dis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magnis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nullestem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eum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offi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cid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itatur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susa</w:t>
                      </w:r>
                      <w:proofErr w:type="spellEnd"/>
                    </w:p>
                    <w:p w14:paraId="7DBF4E4A" w14:textId="77777777" w:rsidR="005B23BF" w:rsidRDefault="005B23BF" w:rsidP="00F948B4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blab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iliquia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ndessusam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sequas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endae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netur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14:paraId="2F2B5C87" w14:textId="77777777" w:rsidR="005B23BF" w:rsidRPr="00F948B4" w:rsidRDefault="005B23BF" w:rsidP="009361DE">
                      <w:pPr>
                        <w:spacing w:line="36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Im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hario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consend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elicien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iscitas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perestruptam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fuga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D897365" w14:textId="77777777" w:rsidR="005B23BF" w:rsidRPr="00F948B4" w:rsidRDefault="005B23BF" w:rsidP="00F948B4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Boresci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inum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hitae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lam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qui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quati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orum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qui</w:t>
                      </w:r>
                      <w:proofErr w:type="spellEnd"/>
                    </w:p>
                    <w:p w14:paraId="0D1CC70E" w14:textId="77777777" w:rsidR="005B23BF" w:rsidRPr="00CD0EEF" w:rsidRDefault="005B23BF" w:rsidP="00F948B4">
                      <w:pP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con pro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corro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dolorru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mendist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volupta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beribusam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dis</w:t>
                      </w:r>
                    </w:p>
                    <w:p w14:paraId="240D2400" w14:textId="77777777" w:rsidR="005B23BF" w:rsidRPr="00CD0EEF" w:rsidRDefault="005B23BF" w:rsidP="00F948B4">
                      <w:pP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andaecto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viti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um fugit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facipsam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dolorerumquo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beror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72AEB85" w14:textId="77777777" w:rsidR="005B23BF" w:rsidRPr="00CD0EEF" w:rsidRDefault="005B23BF" w:rsidP="009361DE">
                      <w:pPr>
                        <w:spacing w:line="36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Maximolupta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con non recto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esumquae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Olorum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volut</w:t>
                      </w:r>
                      <w:proofErr w:type="spellEnd"/>
                    </w:p>
                    <w:p w14:paraId="349A06CA" w14:textId="77777777" w:rsidR="005B23BF" w:rsidRPr="00CD0EEF" w:rsidRDefault="005B23BF" w:rsidP="00F948B4">
                      <w:pP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anis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volor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ma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acerio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Possimagnis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re prem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corum</w:t>
                      </w:r>
                      <w:proofErr w:type="spellEnd"/>
                    </w:p>
                    <w:p w14:paraId="14033313" w14:textId="77777777" w:rsidR="005B23BF" w:rsidRPr="00CD0EEF" w:rsidRDefault="005B23BF" w:rsidP="00F948B4">
                      <w:pP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quam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sit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adipienti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 delis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iumquam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harciat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fugitam</w:t>
                      </w:r>
                      <w:proofErr w:type="spellEnd"/>
                    </w:p>
                    <w:p w14:paraId="59CB2283" w14:textId="77777777" w:rsidR="005B23BF" w:rsidRPr="00CD0EEF" w:rsidRDefault="005B23BF" w:rsidP="00F948B4">
                      <w:pP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sandernam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et, quo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ipsunt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vent,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eaquam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utatemod</w:t>
                      </w:r>
                      <w:proofErr w:type="spellEnd"/>
                    </w:p>
                    <w:p w14:paraId="60F7E7C9" w14:textId="77777777" w:rsidR="005B23BF" w:rsidRPr="00CD0EEF" w:rsidRDefault="005B23BF" w:rsidP="00F948B4">
                      <w:pP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magnihi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tati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busae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min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cus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premquatec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183EEF3" w14:textId="77777777" w:rsidR="005B23BF" w:rsidRPr="00F948B4" w:rsidRDefault="005B23BF" w:rsidP="009361DE">
                      <w:pPr>
                        <w:spacing w:line="36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Am,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qui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odicit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omnim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illuptatem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res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es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necaboreni</w:t>
                      </w:r>
                      <w:proofErr w:type="spellEnd"/>
                    </w:p>
                    <w:p w14:paraId="5D72AD74" w14:textId="77777777" w:rsidR="005B23BF" w:rsidRPr="00CD0EEF" w:rsidRDefault="005B23BF" w:rsidP="00F948B4">
                      <w:pP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blabo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Nam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dus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mo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maximperi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doles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nonsequiassi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1375186E" w14:textId="77777777" w:rsidR="005B23BF" w:rsidRPr="00CD0EEF" w:rsidRDefault="005B23BF" w:rsidP="009361DE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line="36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Omnianti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reiusaniet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lis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nonessi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offi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ciu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sciuritate</w:t>
                      </w:r>
                      <w:proofErr w:type="spellEnd"/>
                    </w:p>
                    <w:p w14:paraId="0E36ECE9" w14:textId="77777777" w:rsidR="005B23BF" w:rsidRPr="00CD0EEF" w:rsidRDefault="005B23BF" w:rsidP="00F948B4">
                      <w:pPr>
                        <w:pStyle w:val="Listenabsatz"/>
                        <w:ind w:left="170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voloreh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enimolo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riosapercias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volupta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sunt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quam</w:t>
                      </w:r>
                      <w:proofErr w:type="spellEnd"/>
                    </w:p>
                    <w:p w14:paraId="6C2B5BEB" w14:textId="77777777" w:rsidR="005B23BF" w:rsidRPr="00F948B4" w:rsidRDefault="005B23BF" w:rsidP="00F948B4">
                      <w:pPr>
                        <w:pStyle w:val="Listenabsatz"/>
                        <w:ind w:left="170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expelia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dolendel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im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ti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assi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consequ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odipsamnem</w:t>
                      </w:r>
                      <w:proofErr w:type="spellEnd"/>
                    </w:p>
                    <w:p w14:paraId="567225D4" w14:textId="77777777" w:rsidR="005B23BF" w:rsidRPr="00CD0EEF" w:rsidRDefault="005B23BF" w:rsidP="007D44CC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erferat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iati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one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onecte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ad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untus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pores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ulles</w:t>
                      </w:r>
                      <w:proofErr w:type="spellEnd"/>
                    </w:p>
                    <w:p w14:paraId="74221FBD" w14:textId="77777777" w:rsidR="005B23BF" w:rsidRPr="00CD0EEF" w:rsidRDefault="005B23BF" w:rsidP="007D44CC">
                      <w:pPr>
                        <w:pStyle w:val="Listenabsatz"/>
                        <w:spacing w:line="240" w:lineRule="exact"/>
                        <w:ind w:left="170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ventorae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inihit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acit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pore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earumquas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ma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conet</w:t>
                      </w:r>
                      <w:proofErr w:type="spellEnd"/>
                    </w:p>
                    <w:p w14:paraId="5C287AD0" w14:textId="77777777" w:rsidR="005B23BF" w:rsidRPr="00CD0EEF" w:rsidRDefault="005B23BF" w:rsidP="007D44CC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line="36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Kuaspedia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ped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quunt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lam,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sae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pa es que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fuga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7FC5FCC" w14:textId="77777777" w:rsidR="005B23BF" w:rsidRPr="00CD0EEF" w:rsidRDefault="005B23BF" w:rsidP="007D44CC">
                      <w:pPr>
                        <w:pStyle w:val="Listenabsatz"/>
                        <w:spacing w:line="240" w:lineRule="exact"/>
                        <w:ind w:left="170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At f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solor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sequo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evenectust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volorum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rercili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gendit</w:t>
                      </w:r>
                      <w:proofErr w:type="spellEnd"/>
                    </w:p>
                    <w:p w14:paraId="47F3CD9B" w14:textId="77777777" w:rsidR="005B23BF" w:rsidRPr="00CD0EEF" w:rsidRDefault="005B23BF" w:rsidP="007D44CC">
                      <w:pPr>
                        <w:pStyle w:val="Listenabsatz"/>
                        <w:spacing w:line="240" w:lineRule="exact"/>
                        <w:ind w:left="170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eosame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occus</w:t>
                      </w:r>
                      <w:proofErr w:type="spellEnd"/>
                    </w:p>
                    <w:p w14:paraId="6F238B7F" w14:textId="77777777" w:rsidR="005B23BF" w:rsidRPr="00CD0EEF" w:rsidRDefault="005B23BF" w:rsidP="007D44CC">
                      <w:pPr>
                        <w:spacing w:line="40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Ugiaspid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quidemporro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consequat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re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offi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cturest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versped</w:t>
                      </w:r>
                      <w:proofErr w:type="spellEnd"/>
                    </w:p>
                    <w:p w14:paraId="41AB7F52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quid et ex e pores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ulles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Ventorae</w:t>
                      </w:r>
                      <w:proofErr w:type="spellEnd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inihit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acit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pore</w:t>
                      </w:r>
                    </w:p>
                    <w:p w14:paraId="6B40541D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earumquas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ma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conet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lent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et,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sincias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esti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um sim</w:t>
                      </w:r>
                    </w:p>
                    <w:p w14:paraId="1DE7C8E2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voluptassit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hil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es que et, qui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dunt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vel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excest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quati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ur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,</w:t>
                      </w:r>
                    </w:p>
                    <w:p w14:paraId="601252C0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quos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solor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Sequo</w:t>
                      </w:r>
                      <w:proofErr w:type="spellEnd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evenectust</w:t>
                      </w:r>
                      <w:proofErr w:type="spellEnd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volorum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rercili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gendit</w:t>
                      </w:r>
                      <w:proofErr w:type="spellEnd"/>
                    </w:p>
                    <w:p w14:paraId="39FD88FC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eosame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occus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orum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eati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bus rem ex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esseque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solorum</w:t>
                      </w:r>
                      <w:proofErr w:type="spellEnd"/>
                    </w:p>
                    <w:p w14:paraId="4E7D0157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et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esti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o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earumqui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te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Tiassi</w:t>
                      </w:r>
                      <w:proofErr w:type="spellEnd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consequ</w:t>
                      </w:r>
                      <w:proofErr w:type="spellEnd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odipsam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nem</w:t>
                      </w:r>
                      <w:proofErr w:type="spellEnd"/>
                    </w:p>
                    <w:p w14:paraId="2CA93F9F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erferat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iati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one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onecte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perunti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is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</w:p>
                    <w:p w14:paraId="73FA8881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paruntum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labore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odit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pos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eniant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resti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ore,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</w:p>
                    <w:p w14:paraId="6D53C395" w14:textId="77777777" w:rsidR="005B23BF" w:rsidRPr="00CD0EEF" w:rsidRDefault="005B23BF" w:rsidP="007D44CC">
                      <w:pPr>
                        <w:spacing w:line="240" w:lineRule="exact"/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fugia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dolupta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doluptas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exerum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547501">
                        <w:rPr>
                          <w:b/>
                          <w:bCs/>
                          <w:color w:val="FF8C00"/>
                          <w:sz w:val="20"/>
                          <w:szCs w:val="20"/>
                          <w:lang w:val="en-US"/>
                        </w:rPr>
                        <w:t>www.kolping.de</w:t>
                      </w:r>
                    </w:p>
                    <w:p w14:paraId="41831BBF" w14:textId="77777777" w:rsidR="005B23BF" w:rsidRPr="00CD0EEF" w:rsidRDefault="005B23BF" w:rsidP="007D44CC">
                      <w:pPr>
                        <w:spacing w:line="240" w:lineRule="exact"/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5DCC4886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Ipsum non et rent et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laborep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ereribus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conseni</w:t>
                      </w:r>
                      <w:proofErr w:type="spellEnd"/>
                    </w:p>
                    <w:p w14:paraId="01072A3B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0AEBBBFB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097358C" w14:textId="77777777" w:rsidR="005B23BF" w:rsidRPr="00F948B4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Frauke Mustermann</w:t>
                      </w:r>
                    </w:p>
                    <w:p w14:paraId="13EE0508" w14:textId="2B81FB6D" w:rsidR="005B23BF" w:rsidRPr="007D44CC" w:rsidRDefault="00394264" w:rsidP="007D44CC">
                      <w:pPr>
                        <w:spacing w:line="280" w:lineRule="exac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Vorsitzende</w:t>
                      </w:r>
                    </w:p>
                    <w:p w14:paraId="2D43B27A" w14:textId="0CD9B5A1" w:rsidR="005B23BF" w:rsidRPr="007D44CC" w:rsidRDefault="005B23BF" w:rsidP="007D44CC">
                      <w:pPr>
                        <w:spacing w:line="200" w:lineRule="exact"/>
                        <w:rPr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7D44CC">
                        <w:rPr>
                          <w:color w:val="000000"/>
                          <w:sz w:val="16"/>
                          <w:szCs w:val="16"/>
                        </w:rPr>
                        <w:t>Kolping</w:t>
                      </w:r>
                      <w:r w:rsidR="00C9150C">
                        <w:rPr>
                          <w:color w:val="000000"/>
                          <w:sz w:val="16"/>
                          <w:szCs w:val="16"/>
                        </w:rPr>
                        <w:t>sfamilie</w:t>
                      </w:r>
                      <w:proofErr w:type="spellEnd"/>
                      <w:r w:rsidR="00C9150C">
                        <w:rPr>
                          <w:color w:val="000000"/>
                          <w:sz w:val="16"/>
                          <w:szCs w:val="16"/>
                        </w:rPr>
                        <w:t xml:space="preserve"> Musterstadt</w:t>
                      </w:r>
                    </w:p>
                    <w:p w14:paraId="1922B4BF" w14:textId="1631809B" w:rsidR="005B23BF" w:rsidRPr="007D44CC" w:rsidRDefault="005B23BF" w:rsidP="007D44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7D44CC">
                        <w:rPr>
                          <w:color w:val="000000"/>
                          <w:sz w:val="16"/>
                          <w:szCs w:val="16"/>
                        </w:rPr>
                        <w:t>T 0</w:t>
                      </w:r>
                      <w:r w:rsidR="00C9150C">
                        <w:rPr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D44CC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9150C">
                        <w:rPr>
                          <w:color w:val="000000"/>
                          <w:sz w:val="16"/>
                          <w:szCs w:val="16"/>
                        </w:rPr>
                        <w:t>1234567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61D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1900BC" wp14:editId="233E210A">
                <wp:simplePos x="0" y="0"/>
                <wp:positionH relativeFrom="page">
                  <wp:posOffset>9577070</wp:posOffset>
                </wp:positionH>
                <wp:positionV relativeFrom="page">
                  <wp:posOffset>6440170</wp:posOffset>
                </wp:positionV>
                <wp:extent cx="645160" cy="861060"/>
                <wp:effectExtent l="0" t="6350" r="34290" b="34290"/>
                <wp:wrapThrough wrapText="bothSides">
                  <wp:wrapPolygon edited="0">
                    <wp:start x="-213" y="21441"/>
                    <wp:lineTo x="21898" y="21441"/>
                    <wp:lineTo x="21898" y="-223"/>
                    <wp:lineTo x="-213" y="-223"/>
                    <wp:lineTo x="-213" y="21441"/>
                  </wp:wrapPolygon>
                </wp:wrapThrough>
                <wp:docPr id="75" name="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5160" cy="8610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8EAE4" id="Rechteck 75" o:spid="_x0000_s1026" style="position:absolute;margin-left:754.1pt;margin-top:507.1pt;width:50.8pt;height:67.8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" filled="f" strokecolor="#bfbfbf [2412]" strokeweight=".25pt">
                <w10:wrap type="through" anchorx="page" anchory="page"/>
              </v:rect>
            </w:pict>
          </mc:Fallback>
        </mc:AlternateContent>
      </w:r>
      <w:r w:rsidR="009361D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862FF6" wp14:editId="33EAB41A">
                <wp:simplePos x="0" y="0"/>
                <wp:positionH relativeFrom="page">
                  <wp:posOffset>9507220</wp:posOffset>
                </wp:positionH>
                <wp:positionV relativeFrom="page">
                  <wp:posOffset>6617335</wp:posOffset>
                </wp:positionV>
                <wp:extent cx="728980" cy="510540"/>
                <wp:effectExtent l="7620" t="0" r="0" b="0"/>
                <wp:wrapThrough wrapText="bothSides">
                  <wp:wrapPolygon edited="0">
                    <wp:start x="978" y="21922"/>
                    <wp:lineTo x="19794" y="21922"/>
                    <wp:lineTo x="19794" y="1504"/>
                    <wp:lineTo x="978" y="1504"/>
                    <wp:lineTo x="978" y="21922"/>
                  </wp:wrapPolygon>
                </wp:wrapThrough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289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3DB3C" w14:textId="77777777" w:rsidR="005B23BF" w:rsidRPr="009361DE" w:rsidRDefault="005B23BF" w:rsidP="0039678C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9361D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Bitte</w:t>
                            </w:r>
                          </w:p>
                          <w:p w14:paraId="6E7E5912" w14:textId="77777777" w:rsidR="005B23BF" w:rsidRPr="009361DE" w:rsidRDefault="005B23BF" w:rsidP="0039678C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9361D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ausreichend</w:t>
                            </w:r>
                          </w:p>
                          <w:p w14:paraId="002C044D" w14:textId="77777777" w:rsidR="005B23BF" w:rsidRPr="009361DE" w:rsidRDefault="005B23BF" w:rsidP="0039678C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9361D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frankieren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62FF6" id="Textfeld 76" o:spid="_x0000_s1047" type="#_x0000_t202" style="position:absolute;margin-left:748.6pt;margin-top:521.05pt;width:57.4pt;height:40.2pt;rotation:90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" filled="f" stroked="f">
                <v:textbox>
                  <w:txbxContent>
                    <w:p w14:paraId="4583DB3C" w14:textId="77777777" w:rsidR="005B23BF" w:rsidRPr="009361DE" w:rsidRDefault="005B23BF" w:rsidP="0039678C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9361DE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Bitte</w:t>
                      </w:r>
                    </w:p>
                    <w:p w14:paraId="6E7E5912" w14:textId="77777777" w:rsidR="005B23BF" w:rsidRPr="009361DE" w:rsidRDefault="005B23BF" w:rsidP="0039678C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9361DE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ausreichend</w:t>
                      </w:r>
                    </w:p>
                    <w:p w14:paraId="002C044D" w14:textId="77777777" w:rsidR="005B23BF" w:rsidRPr="009361DE" w:rsidRDefault="005B23BF" w:rsidP="0039678C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9361DE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frankieren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678C">
        <w:rPr>
          <w:noProof/>
        </w:rPr>
        <w:drawing>
          <wp:anchor distT="0" distB="0" distL="114300" distR="114300" simplePos="0" relativeHeight="251692032" behindDoc="1" locked="0" layoutInCell="1" allowOverlap="1" wp14:anchorId="4E0C2B14" wp14:editId="43DD6BBE">
            <wp:simplePos x="0" y="0"/>
            <wp:positionH relativeFrom="page">
              <wp:posOffset>6253692</wp:posOffset>
            </wp:positionH>
            <wp:positionV relativeFrom="page">
              <wp:posOffset>384810</wp:posOffset>
            </wp:positionV>
            <wp:extent cx="2575560" cy="1725930"/>
            <wp:effectExtent l="0" t="6985" r="0" b="8255"/>
            <wp:wrapNone/>
            <wp:docPr id="69" name="Bild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Bild 69"/>
                    <pic:cNvPicPr>
                      <a:picLocks noChangeAspect="1"/>
                    </pic:cNvPicPr>
                  </pic:nvPicPr>
                  <pic:blipFill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556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EF3">
        <w:rPr>
          <w:noProof/>
        </w:rPr>
        <w:drawing>
          <wp:anchor distT="0" distB="0" distL="114300" distR="114300" simplePos="0" relativeHeight="251691008" behindDoc="1" locked="0" layoutInCell="1" allowOverlap="1" wp14:anchorId="207B2AD2" wp14:editId="3026891D">
            <wp:simplePos x="0" y="0"/>
            <wp:positionH relativeFrom="page">
              <wp:posOffset>8049049</wp:posOffset>
            </wp:positionH>
            <wp:positionV relativeFrom="page">
              <wp:posOffset>-824230</wp:posOffset>
            </wp:positionV>
            <wp:extent cx="2959100" cy="4439949"/>
            <wp:effectExtent l="0" t="3810" r="8890" b="0"/>
            <wp:wrapNone/>
            <wp:docPr id="68" name="Bild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Bild 68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1" t="2" r="-11881" b="-2"/>
                    <a:stretch/>
                  </pic:blipFill>
                  <pic:spPr bwMode="auto">
                    <a:xfrm rot="5400000">
                      <a:off x="0" y="0"/>
                      <a:ext cx="2959100" cy="4439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C78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166FAAC" wp14:editId="1E73E3D8">
                <wp:simplePos x="0" y="0"/>
                <wp:positionH relativeFrom="page">
                  <wp:posOffset>6901815</wp:posOffset>
                </wp:positionH>
                <wp:positionV relativeFrom="page">
                  <wp:posOffset>107950</wp:posOffset>
                </wp:positionV>
                <wp:extent cx="428625" cy="7089775"/>
                <wp:effectExtent l="0" t="25400" r="0" b="73025"/>
                <wp:wrapThrough wrapText="bothSides">
                  <wp:wrapPolygon edited="0">
                    <wp:start x="1280" y="-77"/>
                    <wp:lineTo x="1280" y="1006"/>
                    <wp:lineTo x="3840" y="1316"/>
                    <wp:lineTo x="11520" y="1316"/>
                    <wp:lineTo x="11520" y="21745"/>
                    <wp:lineTo x="16640" y="21745"/>
                    <wp:lineTo x="19200" y="-77"/>
                    <wp:lineTo x="1280" y="-77"/>
                  </wp:wrapPolygon>
                </wp:wrapThrough>
                <wp:docPr id="74" name="Gruppierung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7089775"/>
                          <a:chOff x="0" y="0"/>
                          <a:chExt cx="428625" cy="7089775"/>
                        </a:xfrm>
                      </wpg:grpSpPr>
                      <wps:wsp>
                        <wps:cNvPr id="65" name="Gerade Verbindung 65"/>
                        <wps:cNvCnPr/>
                        <wps:spPr>
                          <a:xfrm>
                            <a:off x="289560" y="198120"/>
                            <a:ext cx="0" cy="6891655"/>
                          </a:xfrm>
                          <a:prstGeom prst="line">
                            <a:avLst/>
                          </a:prstGeom>
                          <a:ln w="15875" cap="sq">
                            <a:solidFill>
                              <a:schemeClr val="tx1">
                                <a:alpha val="2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Textfeld 66"/>
                        <wps:cNvSpPr txBox="1"/>
                        <wps:spPr>
                          <a:xfrm>
                            <a:off x="0" y="0"/>
                            <a:ext cx="4286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D79AB9" w14:textId="77777777" w:rsidR="005B23BF" w:rsidRPr="007D7E3B" w:rsidRDefault="005B23BF" w:rsidP="007D7E3B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D7E3B">
                                <w:rPr>
                                  <w:rFonts w:ascii="Wingdings-Regular" w:hAnsi="Wingdings-Regular" w:cs="Wingdings-Regular"/>
                                  <w:sz w:val="32"/>
                                  <w:szCs w:val="32"/>
                                </w:rPr>
                                <w:t>#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6FAAC" id="Gruppierung 74" o:spid="_x0000_s1048" style="position:absolute;margin-left:543.45pt;margin-top:8.5pt;width:33.75pt;height:558.25pt;z-index:251694080;mso-position-horizontal-relative:page;mso-position-vertical-relative:page" coordsize="4286,708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">
                <v:line id="Gerade Verbindung 65" o:spid="_x0000_s1049" style="position:absolute;visibility:visible;mso-wrap-style:square" from="2895,1981" to="2895,708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" strokecolor="black [3213]" strokeweight="1.25pt">
                  <v:stroke dashstyle="1 1" opacity="13107f" endcap="square"/>
                  <v:shadow on="t" color="black" opacity="24903f" origin=",.5" offset="0,.55556mm"/>
                </v:line>
                <v:shape id="Textfeld 66" o:spid="_x0000_s1050" type="#_x0000_t202" style="position:absolute;width:4286;height:45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" filled="f" stroked="f">
                  <v:textbox style="layout-flow:vertical">
                    <w:txbxContent>
                      <w:p w14:paraId="6FD79AB9" w14:textId="77777777" w:rsidR="005B23BF" w:rsidRPr="007D7E3B" w:rsidRDefault="005B23BF" w:rsidP="007D7E3B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7D7E3B">
                          <w:rPr>
                            <w:rFonts w:ascii="Wingdings-Regular" w:hAnsi="Wingdings-Regular" w:cs="Wingdings-Regular"/>
                            <w:sz w:val="32"/>
                            <w:szCs w:val="32"/>
                          </w:rPr>
                          <w:t>#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04C78">
        <w:rPr>
          <w:b/>
          <w:bCs/>
          <w:noProof/>
          <w:color w:val="231F20"/>
        </w:rPr>
        <w:drawing>
          <wp:anchor distT="0" distB="0" distL="114300" distR="114300" simplePos="0" relativeHeight="251682816" behindDoc="1" locked="0" layoutInCell="1" allowOverlap="1" wp14:anchorId="4293C82E" wp14:editId="3A7362A8">
            <wp:simplePos x="0" y="0"/>
            <wp:positionH relativeFrom="page">
              <wp:posOffset>7536180</wp:posOffset>
            </wp:positionH>
            <wp:positionV relativeFrom="page">
              <wp:posOffset>3672205</wp:posOffset>
            </wp:positionV>
            <wp:extent cx="1078230" cy="708025"/>
            <wp:effectExtent l="7302" t="0" r="0" b="0"/>
            <wp:wrapNone/>
            <wp:docPr id="6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ping-Logo_RGB_150dpi_84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23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C7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C879E" wp14:editId="4B0BA844">
                <wp:simplePos x="0" y="0"/>
                <wp:positionH relativeFrom="page">
                  <wp:posOffset>8851265</wp:posOffset>
                </wp:positionH>
                <wp:positionV relativeFrom="page">
                  <wp:posOffset>2044700</wp:posOffset>
                </wp:positionV>
                <wp:extent cx="1406525" cy="1659890"/>
                <wp:effectExtent l="318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06525" cy="165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91BAE" w14:textId="77777777" w:rsidR="005B23BF" w:rsidRPr="00F04C78" w:rsidRDefault="005B23BF" w:rsidP="00F948B4">
                            <w:pPr>
                              <w:rPr>
                                <w:rFonts w:cs="Calibri-Bold"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F04C78">
                              <w:rPr>
                                <w:rFonts w:cs="Calibri-Bold"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Anmeldung</w:t>
                            </w:r>
                          </w:p>
                          <w:p w14:paraId="2327AFC4" w14:textId="77777777" w:rsidR="005B23BF" w:rsidRPr="00F04C78" w:rsidRDefault="005B23BF" w:rsidP="00F948B4">
                            <w:pPr>
                              <w:rPr>
                                <w:rFonts w:cs="Calibri-Bold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C78">
                              <w:rPr>
                                <w:rFonts w:cs="Calibri-Bold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zur Fachtagung</w:t>
                            </w:r>
                          </w:p>
                          <w:p w14:paraId="448EA59B" w14:textId="0276814C" w:rsidR="005B23BF" w:rsidRPr="00F04C78" w:rsidRDefault="005B23BF" w:rsidP="00F948B4">
                            <w:pPr>
                              <w:rPr>
                                <w:rFonts w:cs="Calibri-Bold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C78">
                              <w:rPr>
                                <w:rFonts w:cs="Calibri-Bold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des</w:t>
                            </w:r>
                            <w:r w:rsidR="006A3161">
                              <w:rPr>
                                <w:rFonts w:cs="Calibri-Bold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</w:t>
                            </w:r>
                            <w:r w:rsidRPr="00F04C78">
                              <w:rPr>
                                <w:rFonts w:cs="Calibri-Bold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usschusses</w:t>
                            </w:r>
                          </w:p>
                          <w:p w14:paraId="2F73F603" w14:textId="77777777" w:rsidR="005B23BF" w:rsidRPr="00F04C78" w:rsidRDefault="005B23BF" w:rsidP="00F948B4">
                            <w:pPr>
                              <w:rPr>
                                <w:rFonts w:cs="Calibri-Bold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C78">
                              <w:rPr>
                                <w:rFonts w:cs="Calibri-Bold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„Verantwortung</w:t>
                            </w:r>
                          </w:p>
                          <w:p w14:paraId="0EB1AE9B" w14:textId="77777777" w:rsidR="005B23BF" w:rsidRPr="00F04C78" w:rsidRDefault="005B23BF" w:rsidP="00F948B4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4C78">
                              <w:rPr>
                                <w:rFonts w:cs="Calibri-Bold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für</w:t>
                            </w:r>
                            <w:proofErr w:type="spellEnd"/>
                            <w:r w:rsidRPr="00F04C78">
                              <w:rPr>
                                <w:rFonts w:cs="Calibri-Bold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die Eine Welt“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C879E" id="Textfeld 56" o:spid="_x0000_s1051" type="#_x0000_t202" style="position:absolute;margin-left:696.95pt;margin-top:161pt;width:110.75pt;height:130.7pt;rotation:90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" filled="f" stroked="f" strokeweight=".5pt">
                <v:textbox>
                  <w:txbxContent>
                    <w:p w14:paraId="4A791BAE" w14:textId="77777777" w:rsidR="005B23BF" w:rsidRPr="00F04C78" w:rsidRDefault="005B23BF" w:rsidP="00F948B4">
                      <w:pPr>
                        <w:rPr>
                          <w:rFonts w:cs="Calibri-Bold"/>
                          <w:bCs/>
                          <w:color w:val="FFFFFF"/>
                          <w:sz w:val="26"/>
                          <w:szCs w:val="26"/>
                        </w:rPr>
                      </w:pPr>
                      <w:r w:rsidRPr="00F04C78">
                        <w:rPr>
                          <w:rFonts w:cs="Calibri-Bold"/>
                          <w:bCs/>
                          <w:color w:val="FFFFFF"/>
                          <w:sz w:val="26"/>
                          <w:szCs w:val="26"/>
                        </w:rPr>
                        <w:t>Anmeldung</w:t>
                      </w:r>
                    </w:p>
                    <w:p w14:paraId="2327AFC4" w14:textId="77777777" w:rsidR="005B23BF" w:rsidRPr="00F04C78" w:rsidRDefault="005B23BF" w:rsidP="00F948B4">
                      <w:pPr>
                        <w:rPr>
                          <w:rFonts w:cs="Calibri-Bold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04C78">
                        <w:rPr>
                          <w:rFonts w:cs="Calibri-Bold"/>
                          <w:bCs/>
                          <w:color w:val="000000" w:themeColor="text1"/>
                          <w:sz w:val="26"/>
                          <w:szCs w:val="26"/>
                        </w:rPr>
                        <w:t>zur Fachtagung</w:t>
                      </w:r>
                    </w:p>
                    <w:p w14:paraId="448EA59B" w14:textId="0276814C" w:rsidR="005B23BF" w:rsidRPr="00F04C78" w:rsidRDefault="005B23BF" w:rsidP="00F948B4">
                      <w:pPr>
                        <w:rPr>
                          <w:rFonts w:cs="Calibri-Bold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04C78">
                        <w:rPr>
                          <w:rFonts w:cs="Calibri-Bold"/>
                          <w:bCs/>
                          <w:color w:val="000000" w:themeColor="text1"/>
                          <w:sz w:val="26"/>
                          <w:szCs w:val="26"/>
                        </w:rPr>
                        <w:t>des</w:t>
                      </w:r>
                      <w:r w:rsidR="006A3161">
                        <w:rPr>
                          <w:rFonts w:cs="Calibri-Bold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A</w:t>
                      </w:r>
                      <w:r w:rsidRPr="00F04C78">
                        <w:rPr>
                          <w:rFonts w:cs="Calibri-Bold"/>
                          <w:bCs/>
                          <w:color w:val="000000" w:themeColor="text1"/>
                          <w:sz w:val="26"/>
                          <w:szCs w:val="26"/>
                        </w:rPr>
                        <w:t>usschusses</w:t>
                      </w:r>
                    </w:p>
                    <w:p w14:paraId="2F73F603" w14:textId="77777777" w:rsidR="005B23BF" w:rsidRPr="00F04C78" w:rsidRDefault="005B23BF" w:rsidP="00F948B4">
                      <w:pPr>
                        <w:rPr>
                          <w:rFonts w:cs="Calibri-Bold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04C78">
                        <w:rPr>
                          <w:rFonts w:cs="Calibri-Bold"/>
                          <w:bCs/>
                          <w:color w:val="000000" w:themeColor="text1"/>
                          <w:sz w:val="26"/>
                          <w:szCs w:val="26"/>
                        </w:rPr>
                        <w:t>„Verantwortung</w:t>
                      </w:r>
                    </w:p>
                    <w:p w14:paraId="0EB1AE9B" w14:textId="77777777" w:rsidR="005B23BF" w:rsidRPr="00F04C78" w:rsidRDefault="005B23BF" w:rsidP="00F948B4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F04C78">
                        <w:rPr>
                          <w:rFonts w:cs="Calibri-Bold"/>
                          <w:bCs/>
                          <w:color w:val="000000" w:themeColor="text1"/>
                          <w:sz w:val="26"/>
                          <w:szCs w:val="26"/>
                        </w:rPr>
                        <w:t>für</w:t>
                      </w:r>
                      <w:proofErr w:type="spellEnd"/>
                      <w:r w:rsidRPr="00F04C78">
                        <w:rPr>
                          <w:rFonts w:cs="Calibri-Bold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die Eine Welt“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C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319E3" wp14:editId="0309EC52">
                <wp:simplePos x="0" y="0"/>
                <wp:positionH relativeFrom="page">
                  <wp:posOffset>8709085</wp:posOffset>
                </wp:positionH>
                <wp:positionV relativeFrom="page">
                  <wp:posOffset>1994894</wp:posOffset>
                </wp:positionV>
                <wp:extent cx="1656296" cy="1656778"/>
                <wp:effectExtent l="0" t="318" r="0" b="0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1656296" cy="1656778"/>
                        </a:xfrm>
                        <a:prstGeom prst="rect">
                          <a:avLst/>
                        </a:prstGeom>
                        <a:solidFill>
                          <a:srgbClr val="FF8C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0E84C2" id="Rechteck 54" o:spid="_x0000_s1026" style="position:absolute;margin-left:685.75pt;margin-top:157.1pt;width:130.4pt;height:130.45pt;rotation:90;flip:x y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" fillcolor="#ff8c00" stroked="f">
                <v:fill opacity="52428f"/>
                <w10:wrap anchorx="page" anchory="page"/>
              </v:rect>
            </w:pict>
          </mc:Fallback>
        </mc:AlternateContent>
      </w:r>
      <w:r w:rsidR="00F04C7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8444B" wp14:editId="732F5255">
                <wp:simplePos x="0" y="0"/>
                <wp:positionH relativeFrom="page">
                  <wp:posOffset>8709085</wp:posOffset>
                </wp:positionH>
                <wp:positionV relativeFrom="page">
                  <wp:posOffset>1983680</wp:posOffset>
                </wp:positionV>
                <wp:extent cx="1656296" cy="1656778"/>
                <wp:effectExtent l="177482" t="165418" r="159703" b="172402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20000" flipH="1" flipV="1">
                          <a:off x="0" y="0"/>
                          <a:ext cx="1656296" cy="1656778"/>
                        </a:xfrm>
                        <a:prstGeom prst="rect">
                          <a:avLst/>
                        </a:prstGeom>
                        <a:solidFill>
                          <a:srgbClr val="FF8C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9A8215" id="Rechteck 55" o:spid="_x0000_s1026" style="position:absolute;margin-left:685.75pt;margin-top:156.2pt;width:130.4pt;height:130.45pt;rotation:77;flip:x y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" fillcolor="#ff8c00" stroked="f">
                <v:fill opacity="52428f"/>
                <w10:wrap anchorx="page" anchory="page"/>
              </v:rect>
            </w:pict>
          </mc:Fallback>
        </mc:AlternateContent>
      </w:r>
      <w:r w:rsidR="009302C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FED17D" wp14:editId="1EB79043">
                <wp:simplePos x="0" y="0"/>
                <wp:positionH relativeFrom="page">
                  <wp:posOffset>7802880</wp:posOffset>
                </wp:positionH>
                <wp:positionV relativeFrom="page">
                  <wp:posOffset>4897120</wp:posOffset>
                </wp:positionV>
                <wp:extent cx="2529840" cy="0"/>
                <wp:effectExtent l="0" t="0" r="35560" b="25400"/>
                <wp:wrapNone/>
                <wp:docPr id="72" name="Gerade Verbindung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6758CE" id="Gerade Verbindung 72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14.4pt,385.6pt" to="813.6pt,3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" strokecolor="black [3213]" strokeweight="2.5pt">
                <w10:wrap anchorx="page" anchory="page"/>
              </v:line>
            </w:pict>
          </mc:Fallback>
        </mc:AlternateContent>
      </w:r>
    </w:p>
    <w:sectPr w:rsidR="00791D5C" w:rsidSect="008322A6">
      <w:headerReference w:type="first" r:id="rId11"/>
      <w:type w:val="continuous"/>
      <w:pgSz w:w="16840" w:h="11900" w:orient="landscape"/>
      <w:pgMar w:top="1701" w:right="1134" w:bottom="1134" w:left="243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70C3" w14:textId="77777777" w:rsidR="00774B3E" w:rsidRDefault="00774B3E" w:rsidP="00BF2EAC">
      <w:r>
        <w:separator/>
      </w:r>
    </w:p>
  </w:endnote>
  <w:endnote w:type="continuationSeparator" w:id="0">
    <w:p w14:paraId="456EC040" w14:textId="77777777" w:rsidR="00774B3E" w:rsidRDefault="00774B3E" w:rsidP="00BF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D9BFC" w14:textId="77777777" w:rsidR="00774B3E" w:rsidRDefault="00774B3E" w:rsidP="00BF2EAC">
      <w:r>
        <w:separator/>
      </w:r>
    </w:p>
  </w:footnote>
  <w:footnote w:type="continuationSeparator" w:id="0">
    <w:p w14:paraId="56350FB8" w14:textId="77777777" w:rsidR="00774B3E" w:rsidRDefault="00774B3E" w:rsidP="00BF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871B" w14:textId="77777777" w:rsidR="005B23BF" w:rsidRDefault="005B23BF">
    <w:pPr>
      <w:pStyle w:val="Kopfzeile"/>
    </w:pPr>
    <w:bookmarkStart w:id="0" w:name="_MacBuGuideStaticData_507H"/>
    <w:bookmarkStart w:id="1" w:name="_MacBuGuideStaticData_13587V"/>
    <w:bookmarkStart w:id="2" w:name="_MacBuGuideStaticData_15080V"/>
    <w:bookmarkStart w:id="3" w:name="_MacBuGuideStaticData_4507H"/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.25pt;height:3.25pt" o:bullet="t">
        <v:imagedata r:id="rId1" o:title="kolping-punkt"/>
      </v:shape>
    </w:pict>
  </w:numPicBullet>
  <w:numPicBullet w:numPicBulletId="1">
    <w:pict>
      <v:shape id="_x0000_i1034" type="#_x0000_t75" style="width:15.25pt;height:15.25pt" o:bullet="t">
        <v:imagedata r:id="rId2" o:title="Word Work File L_3"/>
      </v:shape>
    </w:pict>
  </w:numPicBullet>
  <w:abstractNum w:abstractNumId="0" w15:restartNumberingAfterBreak="0">
    <w:nsid w:val="0A0C25DE"/>
    <w:multiLevelType w:val="hybridMultilevel"/>
    <w:tmpl w:val="B852B594"/>
    <w:lvl w:ilvl="0" w:tplc="2F96F032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2AB2"/>
    <w:multiLevelType w:val="hybridMultilevel"/>
    <w:tmpl w:val="5502B6EA"/>
    <w:lvl w:ilvl="0" w:tplc="40160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2E01"/>
    <w:multiLevelType w:val="hybridMultilevel"/>
    <w:tmpl w:val="DE54C0AA"/>
    <w:lvl w:ilvl="0" w:tplc="AEAA5978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FF8C00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51F8"/>
    <w:multiLevelType w:val="hybridMultilevel"/>
    <w:tmpl w:val="68A269E0"/>
    <w:lvl w:ilvl="0" w:tplc="3036F05C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FF8C00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6E54"/>
    <w:multiLevelType w:val="hybridMultilevel"/>
    <w:tmpl w:val="CD8038C0"/>
    <w:lvl w:ilvl="0" w:tplc="4F1EC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F9E"/>
    <w:multiLevelType w:val="multilevel"/>
    <w:tmpl w:val="DA1AA6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035CE"/>
    <w:multiLevelType w:val="hybridMultilevel"/>
    <w:tmpl w:val="7C3A1D6C"/>
    <w:lvl w:ilvl="0" w:tplc="36DE42D4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FF8C00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4504"/>
    <w:multiLevelType w:val="hybridMultilevel"/>
    <w:tmpl w:val="6D34057C"/>
    <w:lvl w:ilvl="0" w:tplc="B17C7164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FF8C00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1CBD"/>
    <w:multiLevelType w:val="multilevel"/>
    <w:tmpl w:val="5502B6E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77CCB"/>
    <w:multiLevelType w:val="hybridMultilevel"/>
    <w:tmpl w:val="9E6AC9BA"/>
    <w:lvl w:ilvl="0" w:tplc="29282804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11AEB"/>
    <w:multiLevelType w:val="hybridMultilevel"/>
    <w:tmpl w:val="AF3E7AC8"/>
    <w:lvl w:ilvl="0" w:tplc="4FD62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10636"/>
    <w:multiLevelType w:val="hybridMultilevel"/>
    <w:tmpl w:val="DA1AA69E"/>
    <w:lvl w:ilvl="0" w:tplc="EBA0FB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A2B43"/>
    <w:multiLevelType w:val="hybridMultilevel"/>
    <w:tmpl w:val="D58856E8"/>
    <w:lvl w:ilvl="0" w:tplc="2F96F032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A0F76"/>
    <w:multiLevelType w:val="hybridMultilevel"/>
    <w:tmpl w:val="BABC4272"/>
    <w:lvl w:ilvl="0" w:tplc="87AEA2F6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74944"/>
    <w:multiLevelType w:val="hybridMultilevel"/>
    <w:tmpl w:val="027ED5C2"/>
    <w:lvl w:ilvl="0" w:tplc="07A2159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FF8C00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D259D"/>
    <w:multiLevelType w:val="multilevel"/>
    <w:tmpl w:val="AF3E7A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6B7F"/>
    <w:multiLevelType w:val="hybridMultilevel"/>
    <w:tmpl w:val="5EF094EE"/>
    <w:lvl w:ilvl="0" w:tplc="FF342C3E">
      <w:start w:val="1"/>
      <w:numFmt w:val="bullet"/>
      <w:lvlText w:val=""/>
      <w:lvlPicBulletId w:val="0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81301"/>
    <w:multiLevelType w:val="multilevel"/>
    <w:tmpl w:val="BABC4272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B53C5"/>
    <w:multiLevelType w:val="hybridMultilevel"/>
    <w:tmpl w:val="E5EAF42C"/>
    <w:lvl w:ilvl="0" w:tplc="90103D6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  <w:sz w:val="16"/>
        <w:szCs w:val="16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454D3"/>
    <w:multiLevelType w:val="hybridMultilevel"/>
    <w:tmpl w:val="F2EA7F4C"/>
    <w:lvl w:ilvl="0" w:tplc="23E42F9C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C0D6B"/>
    <w:multiLevelType w:val="multilevel"/>
    <w:tmpl w:val="F2EA7F4C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  <w:sz w:val="12"/>
        <w:szCs w:val="12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F1477"/>
    <w:multiLevelType w:val="multilevel"/>
    <w:tmpl w:val="9E6AC9BA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F148B"/>
    <w:multiLevelType w:val="multilevel"/>
    <w:tmpl w:val="CD803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3147F"/>
    <w:multiLevelType w:val="multilevel"/>
    <w:tmpl w:val="9050EDC2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C2D69B" w:themeColor="accent3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60AAC"/>
    <w:multiLevelType w:val="hybridMultilevel"/>
    <w:tmpl w:val="BFB644DA"/>
    <w:lvl w:ilvl="0" w:tplc="C670627E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FF8C00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C2889"/>
    <w:multiLevelType w:val="hybridMultilevel"/>
    <w:tmpl w:val="9050EDC2"/>
    <w:lvl w:ilvl="0" w:tplc="D5E2E346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C2D69B" w:themeColor="accent3" w:themeTint="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139C7"/>
    <w:multiLevelType w:val="multilevel"/>
    <w:tmpl w:val="E5EAF42C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C127C"/>
    <w:multiLevelType w:val="multilevel"/>
    <w:tmpl w:val="2C54FE4A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311AE"/>
    <w:multiLevelType w:val="hybridMultilevel"/>
    <w:tmpl w:val="6D0491A0"/>
    <w:lvl w:ilvl="0" w:tplc="3A6E0D9E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FF8C00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54812"/>
    <w:multiLevelType w:val="hybridMultilevel"/>
    <w:tmpl w:val="2C54FE4A"/>
    <w:lvl w:ilvl="0" w:tplc="28D0400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13"/>
  </w:num>
  <w:num w:numId="9">
    <w:abstractNumId w:val="17"/>
  </w:num>
  <w:num w:numId="10">
    <w:abstractNumId w:val="16"/>
  </w:num>
  <w:num w:numId="11">
    <w:abstractNumId w:val="12"/>
  </w:num>
  <w:num w:numId="12">
    <w:abstractNumId w:val="0"/>
  </w:num>
  <w:num w:numId="13">
    <w:abstractNumId w:val="9"/>
  </w:num>
  <w:num w:numId="14">
    <w:abstractNumId w:val="21"/>
  </w:num>
  <w:num w:numId="15">
    <w:abstractNumId w:val="25"/>
  </w:num>
  <w:num w:numId="16">
    <w:abstractNumId w:val="23"/>
  </w:num>
  <w:num w:numId="17">
    <w:abstractNumId w:val="29"/>
  </w:num>
  <w:num w:numId="18">
    <w:abstractNumId w:val="27"/>
  </w:num>
  <w:num w:numId="19">
    <w:abstractNumId w:val="18"/>
  </w:num>
  <w:num w:numId="20">
    <w:abstractNumId w:val="26"/>
  </w:num>
  <w:num w:numId="21">
    <w:abstractNumId w:val="19"/>
  </w:num>
  <w:num w:numId="22">
    <w:abstractNumId w:val="20"/>
  </w:num>
  <w:num w:numId="23">
    <w:abstractNumId w:val="28"/>
  </w:num>
  <w:num w:numId="24">
    <w:abstractNumId w:val="22"/>
  </w:num>
  <w:num w:numId="25">
    <w:abstractNumId w:val="24"/>
  </w:num>
  <w:num w:numId="26">
    <w:abstractNumId w:val="2"/>
  </w:num>
  <w:num w:numId="27">
    <w:abstractNumId w:val="6"/>
  </w:num>
  <w:num w:numId="28">
    <w:abstractNumId w:val="7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1"/>
    <w:docVar w:name="OpenInPublishingView" w:val="0"/>
    <w:docVar w:name="ShowMarginGuides" w:val="0"/>
    <w:docVar w:name="ShowStaticGuides" w:val="0"/>
  </w:docVars>
  <w:rsids>
    <w:rsidRoot w:val="00BF2EAC"/>
    <w:rsid w:val="00000CCB"/>
    <w:rsid w:val="00006F9A"/>
    <w:rsid w:val="00017269"/>
    <w:rsid w:val="00037A3E"/>
    <w:rsid w:val="00050024"/>
    <w:rsid w:val="00067139"/>
    <w:rsid w:val="00072ACF"/>
    <w:rsid w:val="00084702"/>
    <w:rsid w:val="00095A37"/>
    <w:rsid w:val="000E0097"/>
    <w:rsid w:val="000F0D03"/>
    <w:rsid w:val="00127E24"/>
    <w:rsid w:val="0016635E"/>
    <w:rsid w:val="001A3B2C"/>
    <w:rsid w:val="001B1A5E"/>
    <w:rsid w:val="001C2C49"/>
    <w:rsid w:val="001C3614"/>
    <w:rsid w:val="001F1D90"/>
    <w:rsid w:val="001F74EF"/>
    <w:rsid w:val="0020484F"/>
    <w:rsid w:val="002670E7"/>
    <w:rsid w:val="00297ED1"/>
    <w:rsid w:val="002C6A62"/>
    <w:rsid w:val="002D6402"/>
    <w:rsid w:val="00316468"/>
    <w:rsid w:val="003508D0"/>
    <w:rsid w:val="00394264"/>
    <w:rsid w:val="00394D9C"/>
    <w:rsid w:val="0039678C"/>
    <w:rsid w:val="003A1F1F"/>
    <w:rsid w:val="00440956"/>
    <w:rsid w:val="0046773A"/>
    <w:rsid w:val="004A6617"/>
    <w:rsid w:val="004D3356"/>
    <w:rsid w:val="004E6633"/>
    <w:rsid w:val="004F2E39"/>
    <w:rsid w:val="00547501"/>
    <w:rsid w:val="00555229"/>
    <w:rsid w:val="005765DA"/>
    <w:rsid w:val="0059787B"/>
    <w:rsid w:val="005A181C"/>
    <w:rsid w:val="005A47E6"/>
    <w:rsid w:val="005B23BF"/>
    <w:rsid w:val="00621351"/>
    <w:rsid w:val="006A3161"/>
    <w:rsid w:val="006C3571"/>
    <w:rsid w:val="006E6C8D"/>
    <w:rsid w:val="00723EBA"/>
    <w:rsid w:val="00774B3E"/>
    <w:rsid w:val="00780BA2"/>
    <w:rsid w:val="00791D5C"/>
    <w:rsid w:val="007D44CC"/>
    <w:rsid w:val="007D7E3B"/>
    <w:rsid w:val="007E5FAC"/>
    <w:rsid w:val="00816D83"/>
    <w:rsid w:val="00827251"/>
    <w:rsid w:val="008322A6"/>
    <w:rsid w:val="00845EE8"/>
    <w:rsid w:val="00860176"/>
    <w:rsid w:val="008602A2"/>
    <w:rsid w:val="00873F72"/>
    <w:rsid w:val="00901FF4"/>
    <w:rsid w:val="009302C0"/>
    <w:rsid w:val="009361DE"/>
    <w:rsid w:val="009500D3"/>
    <w:rsid w:val="009976F0"/>
    <w:rsid w:val="00A07D7A"/>
    <w:rsid w:val="00A35839"/>
    <w:rsid w:val="00A44A61"/>
    <w:rsid w:val="00A54E43"/>
    <w:rsid w:val="00A86F4B"/>
    <w:rsid w:val="00AC0330"/>
    <w:rsid w:val="00B41D85"/>
    <w:rsid w:val="00B466BA"/>
    <w:rsid w:val="00B55B55"/>
    <w:rsid w:val="00BA1078"/>
    <w:rsid w:val="00BD7348"/>
    <w:rsid w:val="00BE3AF9"/>
    <w:rsid w:val="00BF2EAC"/>
    <w:rsid w:val="00C11C88"/>
    <w:rsid w:val="00C3759C"/>
    <w:rsid w:val="00C838F1"/>
    <w:rsid w:val="00C9150C"/>
    <w:rsid w:val="00CD0EEF"/>
    <w:rsid w:val="00CD2909"/>
    <w:rsid w:val="00D67F62"/>
    <w:rsid w:val="00D822B2"/>
    <w:rsid w:val="00D849EF"/>
    <w:rsid w:val="00D97F38"/>
    <w:rsid w:val="00E90189"/>
    <w:rsid w:val="00EC11E8"/>
    <w:rsid w:val="00EC5B57"/>
    <w:rsid w:val="00EC6EC9"/>
    <w:rsid w:val="00F04C78"/>
    <w:rsid w:val="00F207BA"/>
    <w:rsid w:val="00F40F89"/>
    <w:rsid w:val="00F43C2E"/>
    <w:rsid w:val="00F6723F"/>
    <w:rsid w:val="00F93711"/>
    <w:rsid w:val="00F948B4"/>
    <w:rsid w:val="00FC4EF3"/>
    <w:rsid w:val="00FD6E59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FD616"/>
  <w14:defaultImageDpi w14:val="300"/>
  <w15:docId w15:val="{5A835D05-2762-0F40-9F8D-84B46D62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F2EA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2EA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hAnsiTheme="minorHAnsi" w:cstheme="minorBidi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F2EAC"/>
  </w:style>
  <w:style w:type="paragraph" w:styleId="Fuzeile">
    <w:name w:val="footer"/>
    <w:basedOn w:val="Standard"/>
    <w:link w:val="FuzeileZchn"/>
    <w:uiPriority w:val="99"/>
    <w:unhideWhenUsed/>
    <w:rsid w:val="00BF2EA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hAnsiTheme="minorHAnsi" w:cstheme="minorBidi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F2EAC"/>
  </w:style>
  <w:style w:type="paragraph" w:styleId="Textkrper">
    <w:name w:val="Body Text"/>
    <w:basedOn w:val="Standard"/>
    <w:link w:val="TextkrperZchn"/>
    <w:uiPriority w:val="1"/>
    <w:qFormat/>
    <w:rsid w:val="00050024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050024"/>
    <w:rPr>
      <w:rFonts w:ascii="Calibri" w:hAnsi="Calibri" w:cs="Calibri"/>
      <w:sz w:val="21"/>
      <w:szCs w:val="21"/>
    </w:rPr>
  </w:style>
  <w:style w:type="paragraph" w:customStyle="1" w:styleId="Briefbogen">
    <w:name w:val="Briefbogen"/>
    <w:basedOn w:val="Standard"/>
    <w:qFormat/>
    <w:rsid w:val="0020484F"/>
    <w:pPr>
      <w:widowControl/>
      <w:autoSpaceDE/>
      <w:autoSpaceDN/>
      <w:adjustRightInd/>
      <w:spacing w:before="240" w:after="240"/>
    </w:pPr>
    <w:rPr>
      <w:rFonts w:cstheme="minorBidi"/>
      <w:color w:val="000000" w:themeColor="text1"/>
    </w:rPr>
  </w:style>
  <w:style w:type="paragraph" w:styleId="Listenabsatz">
    <w:name w:val="List Paragraph"/>
    <w:basedOn w:val="Standard"/>
    <w:uiPriority w:val="34"/>
    <w:qFormat/>
    <w:rsid w:val="003A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CB663-61E4-4DDA-8C98-95E4F7D8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mynameisoasuk macmini</dc:creator>
  <cp:keywords/>
  <dc:description/>
  <cp:lastModifiedBy>Microsoft Office User</cp:lastModifiedBy>
  <cp:revision>2</cp:revision>
  <dcterms:created xsi:type="dcterms:W3CDTF">2020-07-21T11:31:00Z</dcterms:created>
  <dcterms:modified xsi:type="dcterms:W3CDTF">2020-07-21T11:31:00Z</dcterms:modified>
</cp:coreProperties>
</file>